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CA" w:rsidRDefault="00047A4F" w:rsidP="00311B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Toc467178916"/>
      <w:r w:rsidRPr="00047A4F"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569710" cy="9363881"/>
            <wp:effectExtent l="0" t="0" r="0" b="0"/>
            <wp:docPr id="1" name="Рисунок 1" descr="D:\user01\Desktop\Русский язык. 1-К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Русский язык. 1-К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E3800" w:rsidRPr="00EA7931" w:rsidRDefault="002B6A55" w:rsidP="007E7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3E3800" w:rsidRPr="007E752A" w:rsidRDefault="003E3800" w:rsidP="007E75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47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191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Индивид</w:t>
      </w:r>
      <w:r w:rsidR="0084735F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81191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аль</w:t>
      </w:r>
      <w:r w:rsidR="0084735F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ная а</w:t>
      </w:r>
      <w:r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даптированная рабочая программа по русскому языку разработана на основе примерной   программы</w:t>
      </w:r>
      <w:r w:rsidR="00676834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</w:t>
      </w:r>
      <w:r w:rsidR="0084735F"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735F" w:rsidRPr="007E752A">
        <w:rPr>
          <w:rFonts w:ascii="Times New Roman" w:hAnsi="Times New Roman" w:cs="Times New Roman"/>
          <w:sz w:val="24"/>
          <w:szCs w:val="24"/>
        </w:rPr>
        <w:t>получивших рекомендацию обучаться по варианту 7.2</w:t>
      </w:r>
      <w:r w:rsidRPr="007E7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16E" w:rsidRDefault="003E3800" w:rsidP="007E752A">
      <w:pPr>
        <w:pStyle w:val="ParagraphStyle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8B132B" w:rsidRPr="002B6A55">
        <w:rPr>
          <w:rFonts w:ascii="Times New Roman" w:hAnsi="Times New Roman"/>
          <w:b/>
          <w:color w:val="000000" w:themeColor="text1"/>
        </w:rPr>
        <w:t>Учебник</w:t>
      </w:r>
      <w:r w:rsidR="008B132B" w:rsidRPr="002B6A55">
        <w:rPr>
          <w:rFonts w:ascii="Times New Roman" w:hAnsi="Times New Roman"/>
          <w:color w:val="000000" w:themeColor="text1"/>
        </w:rPr>
        <w:t xml:space="preserve">: Русский язык. 1 класс. Учеб. </w:t>
      </w:r>
      <w:r w:rsidR="004552A6">
        <w:rPr>
          <w:rFonts w:ascii="Times New Roman" w:hAnsi="Times New Roman"/>
          <w:color w:val="000000" w:themeColor="text1"/>
        </w:rPr>
        <w:t>д</w:t>
      </w:r>
      <w:r w:rsidR="008B132B" w:rsidRPr="002B6A55">
        <w:rPr>
          <w:rFonts w:ascii="Times New Roman" w:hAnsi="Times New Roman"/>
          <w:color w:val="000000" w:themeColor="text1"/>
        </w:rPr>
        <w:t>ля</w:t>
      </w:r>
      <w:r w:rsidR="004552A6">
        <w:rPr>
          <w:rFonts w:ascii="Times New Roman" w:hAnsi="Times New Roman"/>
          <w:color w:val="000000" w:themeColor="text1"/>
        </w:rPr>
        <w:t xml:space="preserve"> </w:t>
      </w:r>
      <w:r w:rsidR="008B132B" w:rsidRPr="002B6A55">
        <w:rPr>
          <w:rFonts w:ascii="Times New Roman" w:hAnsi="Times New Roman"/>
          <w:color w:val="000000" w:themeColor="text1"/>
        </w:rPr>
        <w:t>общеобразоват. организаций с прил. на электрон.</w:t>
      </w:r>
      <w:r w:rsidR="008B132B"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 w:rsidR="00E15B9E">
        <w:rPr>
          <w:rFonts w:ascii="Times New Roman" w:hAnsi="Times New Roman"/>
          <w:color w:val="000000" w:themeColor="text1"/>
        </w:rPr>
        <w:t>П. Канакина, В. Г. Горецкий. – 5-е изд. - М.</w:t>
      </w:r>
      <w:r w:rsidR="008B132B" w:rsidRPr="00C17236">
        <w:rPr>
          <w:rFonts w:ascii="Times New Roman" w:hAnsi="Times New Roman"/>
          <w:color w:val="000000" w:themeColor="text1"/>
        </w:rPr>
        <w:t>: Просвещение, 2014.</w:t>
      </w:r>
    </w:p>
    <w:p w:rsidR="005727D4" w:rsidRDefault="005727D4" w:rsidP="00581191">
      <w:pPr>
        <w:pStyle w:val="ParagraphStyle"/>
        <w:jc w:val="both"/>
        <w:rPr>
          <w:rFonts w:ascii="Times New Roman" w:hAnsi="Times New Roman"/>
          <w:color w:val="000000" w:themeColor="text1"/>
        </w:rPr>
      </w:pPr>
    </w:p>
    <w:p w:rsidR="00460702" w:rsidRPr="00834848" w:rsidRDefault="00460702" w:rsidP="00D771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4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460702" w:rsidRPr="00834848" w:rsidRDefault="00D771D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</w:t>
      </w:r>
      <w:r w:rsidR="00236F00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 w:rsidRPr="00834848">
        <w:rPr>
          <w:rFonts w:ascii="Times New Roman" w:hAnsi="Times New Roman" w:cs="Times New Roman"/>
          <w:b/>
          <w:bCs/>
          <w:i/>
          <w:sz w:val="24"/>
          <w:szCs w:val="24"/>
        </w:rPr>
        <w:t>личностных УУД</w:t>
      </w:r>
      <w:r w:rsidR="00460702" w:rsidRPr="00834848">
        <w:rPr>
          <w:rFonts w:ascii="Times New Roman" w:hAnsi="Times New Roman" w:cs="Times New Roman"/>
          <w:sz w:val="24"/>
          <w:szCs w:val="24"/>
        </w:rPr>
        <w:t>: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60702" w:rsidRPr="00834848" w:rsidRDefault="00460702" w:rsidP="00D77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460702" w:rsidRPr="00834848" w:rsidRDefault="00D771D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 w:rsidR="00236F00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 w:rsidRPr="008348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="00460702" w:rsidRPr="0083484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834848" w:rsidRDefault="00460702" w:rsidP="00D771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принимать и сохранять цель и учебную задачу, соответствующую этапу обучения </w:t>
      </w:r>
      <w:r w:rsidR="00D771DE">
        <w:rPr>
          <w:rFonts w:ascii="Times New Roman" w:hAnsi="Times New Roman"/>
          <w:sz w:val="24"/>
          <w:szCs w:val="24"/>
        </w:rPr>
        <w:t xml:space="preserve">(определённому этапу урока) </w:t>
      </w:r>
      <w:r w:rsidRPr="00834848">
        <w:rPr>
          <w:rFonts w:ascii="Times New Roman" w:hAnsi="Times New Roman"/>
          <w:sz w:val="24"/>
          <w:szCs w:val="24"/>
        </w:rPr>
        <w:t>с помощью учителя;</w:t>
      </w:r>
    </w:p>
    <w:p w:rsidR="00460702" w:rsidRPr="00D771DE" w:rsidRDefault="00460702" w:rsidP="00D771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1DE"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</w:t>
      </w:r>
      <w:r w:rsidR="00D771DE" w:rsidRPr="00D771DE">
        <w:rPr>
          <w:rFonts w:ascii="Times New Roman" w:hAnsi="Times New Roman"/>
          <w:sz w:val="24"/>
          <w:szCs w:val="24"/>
        </w:rPr>
        <w:t xml:space="preserve"> </w:t>
      </w:r>
      <w:r w:rsidRPr="00D771DE">
        <w:rPr>
          <w:rFonts w:ascii="Times New Roman" w:hAnsi="Times New Roman"/>
          <w:sz w:val="24"/>
          <w:szCs w:val="24"/>
        </w:rPr>
        <w:t>при работе с учебным материалом;</w:t>
      </w:r>
    </w:p>
    <w:p w:rsidR="00460702" w:rsidRPr="00834848" w:rsidRDefault="00460702" w:rsidP="00D771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460702" w:rsidRPr="00834848" w:rsidRDefault="00460702" w:rsidP="00D771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60702" w:rsidRDefault="00460702" w:rsidP="00D771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677F5" w:rsidRPr="00834848" w:rsidRDefault="006677F5" w:rsidP="006677F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702" w:rsidRPr="00834848" w:rsidRDefault="00D771D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для формирования следующих</w:t>
      </w:r>
      <w:r w:rsidR="00236F00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702" w:rsidRPr="008348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познавательных УУД</w:t>
      </w:r>
      <w:r w:rsidR="00460702" w:rsidRPr="008348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целенаправленно слушать учителя, решая познавательную задачу;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36F00" w:rsidRPr="00834848" w:rsidRDefault="00236F00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236F00" w:rsidRPr="00834848" w:rsidRDefault="00236F00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в нём необходимые факты, сведения и </w:t>
      </w:r>
      <w:r w:rsidR="00D771DE" w:rsidRPr="00834848">
        <w:rPr>
          <w:rFonts w:ascii="Times New Roman" w:hAnsi="Times New Roman"/>
          <w:sz w:val="24"/>
          <w:szCs w:val="24"/>
        </w:rPr>
        <w:t>другую</w:t>
      </w:r>
      <w:r w:rsidRPr="00834848">
        <w:rPr>
          <w:rFonts w:ascii="Times New Roman" w:hAnsi="Times New Roman"/>
          <w:sz w:val="24"/>
          <w:szCs w:val="24"/>
        </w:rPr>
        <w:t xml:space="preserve"> информацию;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lastRenderedPageBreak/>
        <w:t>преобразовывать информацию, полученную из рисунка (таблицы, модели), в словесную форму под руководством учителя;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bCs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bCs/>
          <w:sz w:val="24"/>
          <w:szCs w:val="24"/>
        </w:rPr>
        <w:t>делать выводы в результате совместной работы класса и учителя;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bCs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460702" w:rsidRPr="00834848" w:rsidRDefault="00460702" w:rsidP="00D771D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bCs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460702" w:rsidRPr="00834848" w:rsidRDefault="00460702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 w:rsidR="00236F00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8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Pr="0083484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460702" w:rsidRPr="00834848" w:rsidRDefault="00460702" w:rsidP="00D771D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48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представление о значимости языка и речи в жизни людей;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представление о правилах речевого этикета;</w:t>
      </w:r>
    </w:p>
    <w:p w:rsidR="00460702" w:rsidRPr="00834848" w:rsidRDefault="00460702" w:rsidP="00D771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адаптация к языковой и речевой деятельности.</w:t>
      </w:r>
    </w:p>
    <w:p w:rsidR="00460702" w:rsidRPr="00834848" w:rsidRDefault="00460702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84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460702" w:rsidRPr="00834848" w:rsidRDefault="00460702" w:rsidP="00D771DE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48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8348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834848">
        <w:rPr>
          <w:rFonts w:ascii="Times New Roman" w:hAnsi="Times New Roman" w:cs="Times New Roman"/>
          <w:sz w:val="24"/>
          <w:szCs w:val="24"/>
        </w:rPr>
        <w:t>.</w:t>
      </w:r>
    </w:p>
    <w:p w:rsidR="00460702" w:rsidRPr="00834848" w:rsidRDefault="009B2DC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460702" w:rsidRPr="00834848" w:rsidRDefault="00460702" w:rsidP="00D771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460702" w:rsidRPr="00834848" w:rsidRDefault="009B2DC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lastRenderedPageBreak/>
        <w:t>определять тему и главную мысль текста;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460702" w:rsidRPr="00834848" w:rsidRDefault="00460702" w:rsidP="00D771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81367" w:rsidRPr="00834848" w:rsidRDefault="00281367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02" w:rsidRPr="00834848" w:rsidRDefault="00460702" w:rsidP="009B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848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460702" w:rsidRPr="00834848" w:rsidRDefault="00460702" w:rsidP="009B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460702" w:rsidRPr="00834848" w:rsidRDefault="009B2DC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</w:t>
      </w:r>
      <w:r w:rsidR="009B2DC2">
        <w:rPr>
          <w:rFonts w:ascii="Times New Roman" w:hAnsi="Times New Roman"/>
          <w:sz w:val="24"/>
          <w:szCs w:val="24"/>
        </w:rPr>
        <w:t>ь</w:t>
      </w:r>
      <w:r w:rsidRPr="00834848">
        <w:rPr>
          <w:rFonts w:ascii="Times New Roman" w:hAnsi="Times New Roman"/>
          <w:sz w:val="24"/>
          <w:szCs w:val="24"/>
        </w:rPr>
        <w:t>но произносить;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правильно называть буквы русского алфавита;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460702" w:rsidRPr="00834848" w:rsidRDefault="00460702" w:rsidP="00D771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функцию мягкого знака (</w:t>
      </w:r>
      <w:r w:rsidRPr="00834848">
        <w:rPr>
          <w:rFonts w:ascii="Times New Roman" w:hAnsi="Times New Roman"/>
          <w:b/>
          <w:bCs/>
          <w:sz w:val="24"/>
          <w:szCs w:val="24"/>
        </w:rPr>
        <w:t>ь</w:t>
      </w:r>
      <w:r w:rsidRPr="00834848">
        <w:rPr>
          <w:rFonts w:ascii="Times New Roman" w:hAnsi="Times New Roman"/>
          <w:sz w:val="24"/>
          <w:szCs w:val="24"/>
        </w:rPr>
        <w:t>) как показателя мягкости предшествующего согласного звука.</w:t>
      </w:r>
    </w:p>
    <w:p w:rsidR="00460702" w:rsidRPr="00834848" w:rsidRDefault="00460702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702" w:rsidRPr="00834848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ся пол</w:t>
      </w:r>
      <w:r>
        <w:rPr>
          <w:rFonts w:ascii="Times New Roman" w:hAnsi="Times New Roman" w:cs="Times New Roman"/>
          <w:b/>
          <w:i/>
          <w:sz w:val="24"/>
          <w:szCs w:val="24"/>
        </w:rPr>
        <w:t>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="00564067" w:rsidRPr="00834848">
        <w:rPr>
          <w:rFonts w:ascii="Times New Roman" w:hAnsi="Times New Roman"/>
          <w:i/>
          <w:iCs/>
          <w:sz w:val="24"/>
          <w:szCs w:val="24"/>
        </w:rPr>
        <w:t>стол, конь, мёд</w:t>
      </w:r>
      <w:r w:rsidRPr="00834848">
        <w:rPr>
          <w:rFonts w:ascii="Times New Roman" w:hAnsi="Times New Roman"/>
          <w:sz w:val="24"/>
          <w:szCs w:val="24"/>
        </w:rPr>
        <w:t>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определять функцию букв </w:t>
      </w:r>
      <w:r w:rsidRPr="00834848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834848">
        <w:rPr>
          <w:rFonts w:ascii="Times New Roman" w:hAnsi="Times New Roman"/>
          <w:sz w:val="24"/>
          <w:szCs w:val="24"/>
        </w:rPr>
        <w:t xml:space="preserve">в словах типа </w:t>
      </w:r>
      <w:r w:rsidR="00564067" w:rsidRPr="00834848">
        <w:rPr>
          <w:rFonts w:ascii="Times New Roman" w:hAnsi="Times New Roman"/>
          <w:i/>
          <w:iCs/>
          <w:sz w:val="24"/>
          <w:szCs w:val="24"/>
        </w:rPr>
        <w:t>клён,</w:t>
      </w:r>
      <w:r w:rsidR="002018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4067" w:rsidRPr="00834848">
        <w:rPr>
          <w:rFonts w:ascii="Times New Roman" w:hAnsi="Times New Roman"/>
          <w:i/>
          <w:iCs/>
          <w:sz w:val="24"/>
          <w:szCs w:val="24"/>
        </w:rPr>
        <w:t>лёд</w:t>
      </w:r>
      <w:r w:rsidRPr="00834848">
        <w:rPr>
          <w:rFonts w:ascii="Times New Roman" w:hAnsi="Times New Roman"/>
          <w:sz w:val="24"/>
          <w:szCs w:val="24"/>
        </w:rPr>
        <w:t xml:space="preserve"> и др.;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обозначать на письме звук [й’] в словах типа </w:t>
      </w:r>
      <w:r w:rsidRPr="00834848">
        <w:rPr>
          <w:rFonts w:ascii="Times New Roman" w:hAnsi="Times New Roman"/>
          <w:i/>
          <w:iCs/>
          <w:sz w:val="24"/>
          <w:szCs w:val="24"/>
        </w:rPr>
        <w:t>майка, быстрый</w:t>
      </w:r>
      <w:r w:rsidRPr="00834848">
        <w:rPr>
          <w:rFonts w:ascii="Times New Roman" w:hAnsi="Times New Roman"/>
          <w:sz w:val="24"/>
          <w:szCs w:val="24"/>
        </w:rPr>
        <w:t>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="00564067" w:rsidRPr="00834848">
        <w:rPr>
          <w:rFonts w:ascii="Times New Roman" w:hAnsi="Times New Roman"/>
          <w:i/>
          <w:iCs/>
          <w:sz w:val="24"/>
          <w:szCs w:val="24"/>
        </w:rPr>
        <w:t>коньки, утюг, мяч, мель</w:t>
      </w:r>
      <w:r w:rsidRPr="00834848">
        <w:rPr>
          <w:rFonts w:ascii="Times New Roman" w:hAnsi="Times New Roman"/>
          <w:sz w:val="24"/>
          <w:szCs w:val="24"/>
        </w:rPr>
        <w:t>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834848">
        <w:rPr>
          <w:rFonts w:ascii="Times New Roman" w:hAnsi="Times New Roman"/>
          <w:i/>
          <w:iCs/>
          <w:sz w:val="24"/>
          <w:szCs w:val="24"/>
        </w:rPr>
        <w:t xml:space="preserve">вода, стриж, день, жить </w:t>
      </w:r>
      <w:r w:rsidRPr="00834848">
        <w:rPr>
          <w:rFonts w:ascii="Times New Roman" w:hAnsi="Times New Roman"/>
          <w:sz w:val="24"/>
          <w:szCs w:val="24"/>
        </w:rPr>
        <w:t>и др.);</w:t>
      </w:r>
    </w:p>
    <w:p w:rsidR="00460702" w:rsidRPr="00834848" w:rsidRDefault="00460702" w:rsidP="00D771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60702" w:rsidRPr="00834848" w:rsidRDefault="00460702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702" w:rsidRPr="00834848" w:rsidRDefault="00460702" w:rsidP="0020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Лексика</w:t>
      </w:r>
    </w:p>
    <w:p w:rsidR="00564067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848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460702" w:rsidRPr="00834848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60702" w:rsidRPr="00834848" w:rsidRDefault="00460702" w:rsidP="00D771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слово и предложение, слово и слог, слово и набор буквосочетаний (</w:t>
      </w:r>
      <w:r w:rsidRPr="00834848">
        <w:rPr>
          <w:rFonts w:ascii="Times New Roman" w:hAnsi="Times New Roman"/>
          <w:i/>
          <w:iCs/>
          <w:sz w:val="24"/>
          <w:szCs w:val="24"/>
        </w:rPr>
        <w:t>книга — агник</w:t>
      </w:r>
      <w:r w:rsidRPr="00834848">
        <w:rPr>
          <w:rFonts w:ascii="Times New Roman" w:hAnsi="Times New Roman"/>
          <w:sz w:val="24"/>
          <w:szCs w:val="24"/>
        </w:rPr>
        <w:t>);</w:t>
      </w:r>
    </w:p>
    <w:p w:rsidR="00460702" w:rsidRPr="00834848" w:rsidRDefault="00460702" w:rsidP="00D771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460702" w:rsidRPr="00834848" w:rsidRDefault="00460702" w:rsidP="00D771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460702" w:rsidRPr="00834848" w:rsidRDefault="00460702" w:rsidP="00D771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564067" w:rsidRPr="00834848" w:rsidRDefault="00564067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702" w:rsidRPr="00834848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lastRenderedPageBreak/>
        <w:t>различать предмет (признак, действие) и слово, называющее этот предмет (признак, действие);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460702" w:rsidRPr="00834848" w:rsidRDefault="00460702" w:rsidP="00D771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2018BE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834848" w:rsidRDefault="00460702" w:rsidP="0020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Морфология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848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2018BE">
        <w:rPr>
          <w:rFonts w:ascii="Times New Roman" w:hAnsi="Times New Roman" w:cs="Times New Roman"/>
          <w:b/>
          <w:i/>
          <w:sz w:val="24"/>
          <w:szCs w:val="24"/>
        </w:rPr>
        <w:t>ащийся получи</w:t>
      </w:r>
      <w:r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460702" w:rsidRPr="00834848" w:rsidRDefault="00460702" w:rsidP="00D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соотносить слова — названия предметов и вопрос, на который отвечают эти слова;</w:t>
      </w:r>
    </w:p>
    <w:p w:rsidR="00460702" w:rsidRPr="00834848" w:rsidRDefault="00460702" w:rsidP="00D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соотносить слова — названия действий предметов и вопрос, на который отвечают эти слова;</w:t>
      </w:r>
    </w:p>
    <w:p w:rsidR="00460702" w:rsidRPr="00834848" w:rsidRDefault="00460702" w:rsidP="00D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соотносить слова — названия признаков предметов и вопрос, на который отвечают эти слова;</w:t>
      </w:r>
    </w:p>
    <w:p w:rsidR="00460702" w:rsidRPr="00834848" w:rsidRDefault="00460702" w:rsidP="00D771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834848" w:rsidRDefault="00460702" w:rsidP="0020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Синтаксис</w:t>
      </w:r>
    </w:p>
    <w:p w:rsidR="00460702" w:rsidRPr="00834848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460702" w:rsidRPr="00834848" w:rsidRDefault="00460702" w:rsidP="00D771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460702" w:rsidRPr="00834848" w:rsidRDefault="00460702" w:rsidP="00D771D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702" w:rsidRPr="00834848" w:rsidRDefault="002018BE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460702" w:rsidRPr="00834848" w:rsidRDefault="00460702" w:rsidP="00D771D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460702" w:rsidRPr="00834848" w:rsidRDefault="00460702" w:rsidP="00D771D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834848" w:rsidRDefault="00460702" w:rsidP="0038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848">
        <w:rPr>
          <w:rFonts w:ascii="Times New Roman" w:hAnsi="Times New Roman" w:cs="Times New Roman"/>
          <w:b/>
          <w:iCs/>
          <w:sz w:val="24"/>
          <w:szCs w:val="24"/>
        </w:rPr>
        <w:t>Орфография и пунктуация</w:t>
      </w:r>
    </w:p>
    <w:p w:rsidR="00460702" w:rsidRPr="00834848" w:rsidRDefault="00385CC8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</w:t>
      </w:r>
      <w:r w:rsidR="00281367" w:rsidRPr="0083484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раздельное написание слов в предложении;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написание буквосочетаний </w:t>
      </w:r>
      <w:r w:rsidRPr="00834848">
        <w:rPr>
          <w:rFonts w:ascii="Times New Roman" w:hAnsi="Times New Roman"/>
          <w:b/>
          <w:bCs/>
          <w:sz w:val="24"/>
          <w:szCs w:val="24"/>
        </w:rPr>
        <w:t>жи—ши, ча—ща, чу—щу</w:t>
      </w:r>
      <w:r w:rsidR="00385C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848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834848">
        <w:rPr>
          <w:rFonts w:ascii="Times New Roman" w:hAnsi="Times New Roman"/>
          <w:b/>
          <w:bCs/>
          <w:sz w:val="24"/>
          <w:szCs w:val="24"/>
        </w:rPr>
        <w:t>чк, чн, чт, щн</w:t>
      </w:r>
      <w:r w:rsidRPr="00834848">
        <w:rPr>
          <w:rFonts w:ascii="Times New Roman" w:hAnsi="Times New Roman"/>
          <w:sz w:val="24"/>
          <w:szCs w:val="24"/>
        </w:rPr>
        <w:t>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перенос слов;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460702" w:rsidRPr="00834848" w:rsidRDefault="00460702" w:rsidP="00D771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б) безошибочно списывать текст объёмом 20—25 слов с доски и из учебника;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48">
        <w:rPr>
          <w:rFonts w:ascii="Times New Roman" w:hAnsi="Times New Roman" w:cs="Times New Roman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460702" w:rsidRPr="00834848" w:rsidRDefault="00460702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02" w:rsidRPr="00834848" w:rsidRDefault="005A64C9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="00460702" w:rsidRPr="00834848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60702" w:rsidRPr="00834848" w:rsidRDefault="00460702" w:rsidP="00D771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460702" w:rsidRPr="00834848" w:rsidRDefault="00460702" w:rsidP="00D771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lastRenderedPageBreak/>
        <w:t xml:space="preserve">писать двусложные слова с безударным гласным звуком (простейшие случаи, слова типа </w:t>
      </w:r>
      <w:r w:rsidRPr="00834848">
        <w:rPr>
          <w:rFonts w:ascii="Times New Roman" w:hAnsi="Times New Roman"/>
          <w:i/>
          <w:iCs/>
          <w:sz w:val="24"/>
          <w:szCs w:val="24"/>
        </w:rPr>
        <w:t>вода, трава, зима, стрела</w:t>
      </w:r>
      <w:r w:rsidRPr="00834848">
        <w:rPr>
          <w:rFonts w:ascii="Times New Roman" w:hAnsi="Times New Roman"/>
          <w:sz w:val="24"/>
          <w:szCs w:val="24"/>
        </w:rPr>
        <w:t>);</w:t>
      </w:r>
    </w:p>
    <w:p w:rsidR="00460702" w:rsidRPr="00834848" w:rsidRDefault="00460702" w:rsidP="00D771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834848">
        <w:rPr>
          <w:rFonts w:ascii="Times New Roman" w:hAnsi="Times New Roman"/>
          <w:i/>
          <w:iCs/>
          <w:sz w:val="24"/>
          <w:szCs w:val="24"/>
        </w:rPr>
        <w:t xml:space="preserve">глаз, дуб </w:t>
      </w:r>
      <w:r w:rsidRPr="00834848">
        <w:rPr>
          <w:rFonts w:ascii="Times New Roman" w:hAnsi="Times New Roman"/>
          <w:sz w:val="24"/>
          <w:szCs w:val="24"/>
        </w:rPr>
        <w:t>и др.);</w:t>
      </w:r>
    </w:p>
    <w:p w:rsidR="00460702" w:rsidRPr="00834848" w:rsidRDefault="00460702" w:rsidP="00D771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48">
        <w:rPr>
          <w:rFonts w:ascii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460702" w:rsidRPr="00834848" w:rsidRDefault="00460702" w:rsidP="00D771DE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:rsidR="00460702" w:rsidRPr="00834848" w:rsidRDefault="00460702" w:rsidP="005A64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460702" w:rsidRPr="00834848" w:rsidRDefault="00460702" w:rsidP="00D771D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848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DC196F" w:rsidRPr="00834848" w:rsidRDefault="00DC196F" w:rsidP="00D7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96F" w:rsidRPr="00834848" w:rsidRDefault="00DC196F" w:rsidP="00D77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96B" w:rsidRPr="00E15B9E" w:rsidRDefault="00E15B9E" w:rsidP="00E1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6596B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одержание </w:t>
      </w:r>
      <w:r w:rsidR="00F204F8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предмета.</w:t>
      </w:r>
    </w:p>
    <w:p w:rsidR="00CD79CE" w:rsidRDefault="00CD79CE" w:rsidP="00BC2B1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28240C" w:rsidRDefault="0028240C" w:rsidP="00BC2B1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(165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8D6C07" w:rsidRDefault="008D6C07" w:rsidP="008865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Повторение пройденного материала в 1 –дополнительном классе. (40 ч)</w:t>
      </w:r>
    </w:p>
    <w:p w:rsidR="007D38EE" w:rsidRPr="0093167D" w:rsidRDefault="0093167D" w:rsidP="007D38EE">
      <w:pPr>
        <w:spacing w:after="0" w:line="240" w:lineRule="auto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Выработка навыка письма слов простой и сложной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оговой структуры, предложений, </w:t>
      </w: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текстов. Повторение и отработка правил оформления предложений и текстов.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Смягчение согласных гласными </w:t>
      </w:r>
      <w:r w:rsidRPr="00C92950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я, ё, ю,</w:t>
      </w:r>
      <w:r w:rsidR="00C92950" w:rsidRPr="00C92950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 </w:t>
      </w:r>
      <w:r w:rsidRPr="00C92950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и, 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и мягким знаком.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Различение на письме парных согласных.</w:t>
      </w:r>
    </w:p>
    <w:p w:rsidR="0028240C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(4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Pr="00246AEE" w:rsidRDefault="0028240C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b/>
          <w:i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учебником.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 и речь, их значение в жизни людей.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Виды речи (общее представление).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Речь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 w:rsidR="00C9295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язык, русский язык</w:t>
      </w:r>
      <w:r w:rsidR="00C92950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.</w:t>
      </w:r>
    </w:p>
    <w:p w:rsidR="0028240C" w:rsidRPr="008020D2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(10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315BC" w:rsidRPr="00BC2B1E" w:rsidRDefault="00C92950" w:rsidP="00C92950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(общее представление).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Смысловая связь предложений в тексте.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Заголовок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Предложение как группа слов, выражающая законченную мысль.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Выделение предложения из речи.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Установление связи слов в предложении.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ворона,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воробей.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Диалог.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</w:t>
      </w:r>
      <w:r w:rsidR="002315BC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предложения (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точка, вопросительный, восклицательный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28240C"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знаки)</w:t>
      </w:r>
    </w:p>
    <w:p w:rsidR="0028240C" w:rsidRPr="004526EB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Слово. Роль слова в 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="00C92950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4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Pr="00246AEE" w:rsidRDefault="0028240C" w:rsidP="00FB1351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Слово. Роль слов в речи.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— названия предметов и явлений, слова — названия признаков предметов, слова — названия действий предметов.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Тематические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однозначные и многозначные (общее представление).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Слова, близкие и противоположные по значению.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Словари учебника: толковый,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сти за своё поведение на основе содержания текстов учебника.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исхождению слов.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нал, карандаш.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Составление текста по рисунку и опорным словам</w:t>
      </w:r>
      <w:r w:rsid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.</w:t>
      </w:r>
    </w:p>
    <w:p w:rsidR="0028240C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9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Pr="00246AEE" w:rsidRDefault="0028240C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 как минимальная произносительная единица (общее представление).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Деление слов на слоги.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лисица (лисичка).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а, 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Развитие речи. Наблюдение за </w:t>
      </w:r>
      <w:r w:rsidR="00267322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словом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 как</w:t>
      </w:r>
      <w:r w:rsidR="00267322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средством создания словесно-художественного образа.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творческого воображения через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создание сравнительных образов.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Способы выделения ударения.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Словообразующая роль ударения. Зависимость значения слова от ударения.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Графическое обозначение ударения. Слогоударные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модели слов.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орфоэпическим словарём.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 непроверяемым написанием: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сорока, собака.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Коллективное составление содержания основной части сказки</w:t>
      </w:r>
      <w:r w:rsidR="00BC2B1E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.</w:t>
      </w:r>
    </w:p>
    <w:p w:rsidR="00281367" w:rsidRDefault="00281367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:rsidR="0028240C" w:rsidRPr="00C72F99" w:rsidRDefault="007D38EE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Звуки и буквы. 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72</w:t>
      </w:r>
      <w:r w:rsidR="0028240C"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i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роль звуков и букв в слове.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Условные звуковые обозначения слов.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непроверяемым написанием: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пальто, весело.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</w:p>
    <w:p w:rsidR="0028240C" w:rsidRPr="00267322" w:rsidRDefault="0028240C" w:rsidP="007D38EE">
      <w:pPr>
        <w:spacing w:after="0" w:line="240" w:lineRule="auto"/>
        <w:ind w:firstLine="284"/>
        <w:jc w:val="both"/>
        <w:rPr>
          <w:i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Значение алфавита.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Знание алфавита: правильное называние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букв, их последовательность.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алфавита при работе со словарями.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санием: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хорошо, ученик, ученица, учитель.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гласные звуки. Смыслоразличительная роль гласных звуков и букв, обозначающих гласные звуки (сон — сын).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Буквы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е, ё, ю, я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и их функции в слове.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 буквой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э.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Слово с непроверяемым написанием: </w:t>
      </w:r>
      <w:r w:rsidRPr="00267322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деревня.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Составление развёрнутого ответа на вопрос.</w:t>
      </w:r>
    </w:p>
    <w:p w:rsidR="0028240C" w:rsidRDefault="0028240C" w:rsidP="007D38EE">
      <w:pPr>
        <w:spacing w:after="0" w:line="240" w:lineRule="auto"/>
        <w:ind w:firstLine="284"/>
        <w:jc w:val="both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ударного гласного звука в слове и его обозначение буквой на письме.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 Особенности проверяемых и проверочных слов.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менение формы слова).</w:t>
      </w:r>
      <w:r w:rsidR="0026732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Написание слов с непроверяемой буквой безударного гласного звука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(ворона, сорока и др.</w:t>
      </w:r>
      <w:r w:rsidR="00246AEE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).</w:t>
      </w:r>
      <w:r w:rsidR="00246AEE"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Работа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орфографическим словарём.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петух, заяц, корова,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молоко.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Составление устного рассказа по рисунку и опорным словам.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согласные звуки.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ков и букв, обозначающих согласные звуки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(точка — бочка</w:t>
      </w:r>
      <w:r w:rsidR="00246AEE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).</w:t>
      </w:r>
      <w:r w:rsidR="00246AEE"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удвоенными согласными.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 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и И.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со звуком [й’] и буквой «и краткое».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 непроверяемым написанием: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класс, классный, дежурный.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парные и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непарные по твёрдости-мягкости.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для обозначения твёрдых и мягких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согласных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Обозначение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уквами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и, е, ё, ю, я, ь.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Слово с непроверяемым написанием: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ребята.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Мягкий знак (ь) как показатель мягкости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согласного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на письме мягкого знака (ь)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как показателя мягкости предшествующего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согласного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 слова перед согласным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(день, коньки).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нравственных представлений о качествах и свойствах личности.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Восстановление текста с</w:t>
      </w:r>
      <w:r w:rsidR="00246AEE"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нарушенным порядком предложений.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кости согласного звука на конце слова и в корне перед согласным и его обозначение буквой на письме.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парного по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глухости-звонкости согласного звука на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конце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ности проверяемых и проверочных слов.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глухости-звонкости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согласный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лова с непроверяемым написанием: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тетрадь, медведь.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шипящих согласных звуков: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непарных твёрдых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ш, ж;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непарных мягких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ч, щ.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 непроверяемым написанием: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работа (работать).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«Скороговорки». Составление сборника «Весёлые скороговорки».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чк, чн, щн, нщ, нч, чт, рщ, рч.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чк, чн, щн, нщ, нч, чт, рщ, рч.</w:t>
      </w:r>
      <w:r w:rsid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емым написанием: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девочка.</w:t>
      </w:r>
    </w:p>
    <w:p w:rsidR="0028240C" w:rsidRPr="00246AEE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 xml:space="preserve">Буквосочетания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жи—ши, ча—ща, чу— щу.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Правило правописания сочетаний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жи—ши, ча—ща, чу—щу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="00246A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246AEE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:rsidR="0028240C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именах, фамилиях, отчествах, кличках животных, названиях городов и т. д. (общее представление).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00533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Москва.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00533">
        <w:rPr>
          <w:rFonts w:ascii="Times New Roman" w:eastAsia="Arial" w:hAnsi="Times New Roman"/>
          <w:i/>
          <w:color w:val="231F20"/>
          <w:sz w:val="24"/>
          <w:szCs w:val="24"/>
          <w:lang w:eastAsia="ru-RU"/>
        </w:rPr>
        <w:t>Развитие речи. Составление ответов на вопросы; составление рассказа по рисунку.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вежливого обращения.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Pr="00C72F99" w:rsidRDefault="0028240C" w:rsidP="00886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е 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6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:rsidR="0028240C" w:rsidRPr="00B37C3F" w:rsidRDefault="0028240C" w:rsidP="007D38E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Повторение, обобщение и систематизация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изученного</w:t>
      </w:r>
      <w:r w:rsidR="00B00533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Default="0028240C" w:rsidP="007D38E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F616D4" w:rsidRPr="00EE14BB" w:rsidRDefault="00FB1351" w:rsidP="008547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</w:t>
      </w:r>
      <w:r w:rsidR="00F616D4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план</w:t>
      </w: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ирование</w:t>
      </w:r>
      <w:r w:rsidR="00524F0C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F616D4" w:rsidRPr="00C17236" w:rsidRDefault="00F616D4" w:rsidP="008547A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925"/>
        <w:gridCol w:w="1661"/>
        <w:gridCol w:w="1713"/>
        <w:gridCol w:w="1593"/>
        <w:gridCol w:w="2071"/>
        <w:gridCol w:w="1210"/>
      </w:tblGrid>
      <w:tr w:rsidR="00CF0E7D" w:rsidRPr="00C17236" w:rsidTr="00CF0E7D">
        <w:trPr>
          <w:trHeight w:val="498"/>
        </w:trPr>
        <w:tc>
          <w:tcPr>
            <w:tcW w:w="560" w:type="dxa"/>
            <w:vMerge w:val="restart"/>
          </w:tcPr>
          <w:p w:rsidR="00CF0E7D" w:rsidRPr="00B42702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25" w:type="dxa"/>
            <w:vMerge w:val="restart"/>
          </w:tcPr>
          <w:p w:rsidR="00CF0E7D" w:rsidRPr="00B42702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CF0E7D" w:rsidRPr="00B42702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3374" w:type="dxa"/>
            <w:gridSpan w:val="2"/>
          </w:tcPr>
          <w:p w:rsidR="00CF0E7D" w:rsidRPr="00B42702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Количество </w:t>
            </w: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664" w:type="dxa"/>
            <w:gridSpan w:val="2"/>
          </w:tcPr>
          <w:p w:rsidR="00CF0E7D" w:rsidRPr="007B35CE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CF0E7D" w:rsidRPr="008D6C07" w:rsidRDefault="00CF0E7D" w:rsidP="00CF0E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Развитие речи</w:t>
            </w:r>
          </w:p>
        </w:tc>
      </w:tr>
      <w:tr w:rsidR="00CF0E7D" w:rsidRPr="00C17236" w:rsidTr="00CF0E7D">
        <w:trPr>
          <w:trHeight w:val="276"/>
        </w:trPr>
        <w:tc>
          <w:tcPr>
            <w:tcW w:w="560" w:type="dxa"/>
            <w:vMerge/>
          </w:tcPr>
          <w:p w:rsidR="00CF0E7D" w:rsidRPr="00C17236" w:rsidRDefault="00CF0E7D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vMerge/>
          </w:tcPr>
          <w:p w:rsidR="00CF0E7D" w:rsidRPr="00C17236" w:rsidRDefault="00CF0E7D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CF0E7D" w:rsidRPr="00CF0E7D" w:rsidRDefault="00CF0E7D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F0E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Индивидуально с учителем</w:t>
            </w:r>
          </w:p>
        </w:tc>
        <w:tc>
          <w:tcPr>
            <w:tcW w:w="1713" w:type="dxa"/>
          </w:tcPr>
          <w:p w:rsidR="00CF0E7D" w:rsidRPr="00CF0E7D" w:rsidRDefault="00CF0E7D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CF0E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Самостоятельно</w:t>
            </w:r>
          </w:p>
        </w:tc>
        <w:tc>
          <w:tcPr>
            <w:tcW w:w="1593" w:type="dxa"/>
          </w:tcPr>
          <w:p w:rsidR="00CF0E7D" w:rsidRPr="007D38EE" w:rsidRDefault="00CF0E7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2071" w:type="dxa"/>
          </w:tcPr>
          <w:p w:rsidR="00CF0E7D" w:rsidRPr="007D38EE" w:rsidRDefault="00CF0E7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  <w:tc>
          <w:tcPr>
            <w:tcW w:w="1210" w:type="dxa"/>
            <w:vMerge/>
          </w:tcPr>
          <w:p w:rsidR="00CF0E7D" w:rsidRPr="007D38EE" w:rsidRDefault="00CF0E7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пройденного в 1 дополнительном</w:t>
            </w: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7B3"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r w:rsidR="00A00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007B3"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  <w:r w:rsidR="00CB1F45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BA031D" w:rsidRPr="00B42702" w:rsidRDefault="00CB1F45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B35CE" w:rsidRDefault="007D5023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5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661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25880" w:rsidRDefault="00725880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661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13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25880" w:rsidRDefault="00725880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661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25880" w:rsidRDefault="00725880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661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BA031D" w:rsidRPr="00B42702" w:rsidRDefault="00A007B3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25880" w:rsidRDefault="00725880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661" w:type="dxa"/>
          </w:tcPr>
          <w:p w:rsidR="00BA031D" w:rsidRPr="00B42702" w:rsidRDefault="00CB1F45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713" w:type="dxa"/>
          </w:tcPr>
          <w:p w:rsidR="00BA031D" w:rsidRPr="00B42702" w:rsidRDefault="00CB1F45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93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:rsidR="00BA031D" w:rsidRPr="007B35CE" w:rsidRDefault="00BA031D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0" w:type="dxa"/>
          </w:tcPr>
          <w:p w:rsidR="00BA031D" w:rsidRPr="00725880" w:rsidRDefault="00725880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</w:tr>
      <w:tr w:rsidR="00CF0E7D" w:rsidRPr="00C17236" w:rsidTr="00CF0E7D">
        <w:tc>
          <w:tcPr>
            <w:tcW w:w="560" w:type="dxa"/>
          </w:tcPr>
          <w:p w:rsidR="00BA031D" w:rsidRPr="00C17236" w:rsidRDefault="00BA031D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25" w:type="dxa"/>
          </w:tcPr>
          <w:p w:rsidR="00BA031D" w:rsidRPr="00B42702" w:rsidRDefault="00BA031D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1" w:type="dxa"/>
          </w:tcPr>
          <w:p w:rsidR="00BA031D" w:rsidRPr="00B42702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BA031D" w:rsidRPr="00B42702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BA031D" w:rsidRPr="007B35CE" w:rsidRDefault="00BA031D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BA031D" w:rsidRPr="007B35CE" w:rsidRDefault="00BA031D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10" w:type="dxa"/>
          </w:tcPr>
          <w:p w:rsidR="00BA031D" w:rsidRPr="00725880" w:rsidRDefault="0072588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25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AD3B40" w:rsidRPr="00C17236" w:rsidTr="00CF0E7D">
        <w:tc>
          <w:tcPr>
            <w:tcW w:w="2485" w:type="dxa"/>
            <w:gridSpan w:val="2"/>
          </w:tcPr>
          <w:p w:rsidR="00AD3B40" w:rsidRPr="00B42702" w:rsidRDefault="00AD3B40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D3B40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99</w:t>
            </w:r>
          </w:p>
        </w:tc>
        <w:tc>
          <w:tcPr>
            <w:tcW w:w="1713" w:type="dxa"/>
          </w:tcPr>
          <w:p w:rsidR="00AD3B40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66</w:t>
            </w:r>
          </w:p>
        </w:tc>
        <w:tc>
          <w:tcPr>
            <w:tcW w:w="4874" w:type="dxa"/>
            <w:gridSpan w:val="3"/>
          </w:tcPr>
          <w:p w:rsidR="00AD3B40" w:rsidRPr="007B35CE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D3B40" w:rsidRPr="00C17236" w:rsidTr="00CF0E7D">
        <w:tc>
          <w:tcPr>
            <w:tcW w:w="2485" w:type="dxa"/>
            <w:gridSpan w:val="2"/>
          </w:tcPr>
          <w:p w:rsidR="00AD3B40" w:rsidRPr="00B42702" w:rsidRDefault="00AD3B40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374" w:type="dxa"/>
            <w:gridSpan w:val="2"/>
          </w:tcPr>
          <w:p w:rsidR="00AD3B40" w:rsidRPr="007D38EE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593" w:type="dxa"/>
          </w:tcPr>
          <w:p w:rsidR="00AD3B40" w:rsidRPr="007D38EE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:rsidR="00AD3B40" w:rsidRPr="007D38EE" w:rsidRDefault="00AD3B4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0" w:type="dxa"/>
          </w:tcPr>
          <w:p w:rsidR="00AD3B40" w:rsidRPr="007D38EE" w:rsidRDefault="00725880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</w:tr>
    </w:tbl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bookmarkEnd w:id="0"/>
    <w:p w:rsidR="008D6C07" w:rsidRDefault="008D6C07" w:rsidP="008547AA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7C072B" w:rsidRPr="00A84381" w:rsidRDefault="007C072B" w:rsidP="00FB1351">
      <w:pPr>
        <w:pStyle w:val="Style1"/>
        <w:widowControl/>
        <w:tabs>
          <w:tab w:val="left" w:pos="284"/>
        </w:tabs>
        <w:spacing w:line="240" w:lineRule="auto"/>
        <w:ind w:left="426" w:firstLine="0"/>
        <w:rPr>
          <w:rStyle w:val="FontStyle11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281367" w:rsidRDefault="00281367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7C072B" w:rsidRDefault="00D876B3" w:rsidP="0048309C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7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AA76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7D5" w:rsidRPr="003D17D5" w:rsidRDefault="003D17D5" w:rsidP="003D17D5">
      <w:pPr>
        <w:keepNext/>
        <w:widowControl w:val="0"/>
        <w:autoSpaceDE w:val="0"/>
        <w:autoSpaceDN w:val="0"/>
        <w:adjustRightInd w:val="0"/>
        <w:spacing w:before="240" w:line="264" w:lineRule="auto"/>
        <w:outlineLvl w:val="0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3D17D5">
        <w:rPr>
          <w:rFonts w:ascii="Times New Roman" w:hAnsi="Times New Roman" w:cs="Times New Roman"/>
          <w:b/>
          <w:bCs/>
          <w:i/>
          <w:sz w:val="24"/>
          <w:szCs w:val="24"/>
        </w:rPr>
        <w:t>Темы для самостоятельного изучения выделены курсивом.</w:t>
      </w:r>
    </w:p>
    <w:tbl>
      <w:tblPr>
        <w:tblW w:w="10558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3"/>
        <w:gridCol w:w="136"/>
        <w:gridCol w:w="851"/>
        <w:gridCol w:w="992"/>
        <w:gridCol w:w="850"/>
        <w:gridCol w:w="7156"/>
      </w:tblGrid>
      <w:tr w:rsidR="007A2E34" w:rsidRPr="00C17236" w:rsidTr="003D17D5">
        <w:trPr>
          <w:trHeight w:val="15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286403088"/>
            <w:bookmarkEnd w:id="2"/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D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34" w:rsidRPr="00C17236" w:rsidTr="003D17D5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15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08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A2E34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</w:t>
            </w:r>
            <w:r w:rsidR="009A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йденного в 1</w:t>
            </w:r>
            <w:r w:rsidR="003D1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дополнительном классе (40 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D04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24/16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8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Звуки родного языка.</w:t>
            </w:r>
            <w:r w:rsidR="006C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 буквы. Алфавит.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31591F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87A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9A155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Гласные </w:t>
            </w:r>
            <w:r w:rsidR="006C18FD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обозначение буквами.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574513" w:rsidRDefault="00574513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9A155B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Гласные звуки и буквы. Буквы е,</w:t>
            </w:r>
            <w:r w:rsidR="006C18FD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A155B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ё,</w:t>
            </w:r>
            <w:r w:rsidR="006C18FD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A155B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ю,</w:t>
            </w:r>
            <w:r w:rsidR="006C18FD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A155B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 и их функции в словах.</w:t>
            </w:r>
            <w:r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 Звуковой анализ слов, состоящих из трёх букв.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B21FB7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  <w:r w:rsidR="006C3416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134E66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="006C3416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буквами: а – я. 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232B2D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232B2D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F44E84" w:rsidRDefault="00134E66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57451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Анаграммы слов из трёх букв.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232B2D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232B2D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574513" w:rsidRDefault="00D876B3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 о – ё.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574513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3. </w:t>
            </w:r>
            <w:r w:rsidR="006C3416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Различение н</w:t>
            </w:r>
            <w:r w:rsidR="00281367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аписания слов</w:t>
            </w:r>
            <w:r w:rsidR="006C3416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 буквами: а – я, о – ё.</w:t>
            </w:r>
            <w:r w:rsidR="006C3416"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 Звуковой анализ слов, состоящих из четырёх букв. Деление слов на слоги.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FF15C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FF15C9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азличение написания слогов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–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ударения в словах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056987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4. </w:t>
            </w:r>
            <w:r w:rsidR="006C3416" w:rsidRPr="000569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Различение н</w:t>
            </w:r>
            <w:r w:rsidR="00281367" w:rsidRPr="000569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аписания слов </w:t>
            </w:r>
            <w:r w:rsidR="006C3416" w:rsidRPr="000569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буквами: а – я, о – ё, у – ю</w:t>
            </w:r>
            <w:r w:rsidR="006C3416" w:rsidRPr="00056987">
              <w:rPr>
                <w:rFonts w:ascii="Times New Roman" w:hAnsi="Times New Roman"/>
                <w:i/>
                <w:sz w:val="24"/>
                <w:szCs w:val="24"/>
              </w:rPr>
              <w:t>. Деление слов на слоги и постановка ударения в словах.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FF15C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FF15C9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7B35CE" w:rsidRDefault="00574513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34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Анаграммы сл</w:t>
            </w:r>
            <w:r w:rsidR="00D876B3">
              <w:rPr>
                <w:rFonts w:ascii="Times New Roman" w:hAnsi="Times New Roman"/>
                <w:sz w:val="24"/>
                <w:szCs w:val="24"/>
              </w:rPr>
              <w:t>ов, состоящих из четырёх букв.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FF15C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FF15C9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 написания слогов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ы – и.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18161D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  <w:r w:rsidR="00181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281367" w:rsidRPr="00181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181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буквами</w:t>
            </w:r>
            <w:r w:rsidR="00D876B3" w:rsidRPr="00181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="006C3416" w:rsidRPr="00181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ы – и.</w:t>
            </w:r>
            <w:r w:rsidR="006C3416" w:rsidRPr="0018161D">
              <w:rPr>
                <w:rFonts w:ascii="Times New Roman" w:hAnsi="Times New Roman"/>
                <w:i/>
                <w:sz w:val="24"/>
                <w:szCs w:val="24"/>
              </w:rPr>
              <w:t xml:space="preserve"> Звуковой анализ слов, состоящих из четырёх букв с мягким знаком на конце.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56295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56295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  <w:r w:rsidR="00315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B3" w:rsidRDefault="00281367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а – я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 – ё, у – ю, </w:t>
            </w:r>
          </w:p>
          <w:p w:rsidR="006C3416" w:rsidRPr="00C17236" w:rsidRDefault="006C341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</w:t>
            </w:r>
            <w:r w:rsidR="00B21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и, </w:t>
            </w:r>
            <w:r w:rsidR="00B21FB7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 – е.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B7" w:rsidRPr="00B21FB7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281367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 буквами: </w:t>
            </w:r>
            <w:r w:rsidR="00B21FB7"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 – я, о – ё, у – ю, </w:t>
            </w:r>
          </w:p>
          <w:p w:rsidR="006C3416" w:rsidRPr="00B21FB7" w:rsidRDefault="00B21FB7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21F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ы – и, э – е.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56295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56295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A50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574513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Составление рассказа с опорой на схему «Осень».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C40977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56295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Буквы обозначающие согласные звуки.</w:t>
            </w:r>
            <w:r w:rsidR="00A5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56295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416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56295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D876B3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с.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r w:rsidR="006C3416">
              <w:rPr>
                <w:rFonts w:ascii="Times New Roman" w:hAnsi="Times New Roman"/>
                <w:sz w:val="24"/>
                <w:szCs w:val="24"/>
              </w:rPr>
              <w:t>:</w:t>
            </w:r>
            <w:r w:rsidR="009C0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6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="006C3416"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</w:t>
            </w:r>
          </w:p>
        </w:tc>
      </w:tr>
      <w:tr w:rsidR="006C341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C341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180946" w:rsidRDefault="00D52825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180946" w:rsidRPr="0018094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C3416" w:rsidRPr="00180946">
              <w:rPr>
                <w:rFonts w:ascii="Times New Roman" w:hAnsi="Times New Roman"/>
                <w:i/>
                <w:sz w:val="24"/>
                <w:szCs w:val="24"/>
              </w:rPr>
              <w:t>Звуковой анализ слов, состоящих из четырёх букв со стечением согласных. Заглавная буква в именах.</w:t>
            </w:r>
          </w:p>
        </w:tc>
      </w:tr>
      <w:tr w:rsidR="007D1321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AF237B" w:rsidRDefault="007D1321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 xml:space="preserve">. Звуковой анализ слов, состоящих из четырёх букв со стечением согласных. </w:t>
            </w:r>
            <w:r w:rsidRPr="00E814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с буквами: б – п. 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 xml:space="preserve"> Заглавная буква в именах, отчествах, фамилиях.</w:t>
            </w:r>
          </w:p>
        </w:tc>
      </w:tr>
      <w:tr w:rsidR="007D1321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AF237B" w:rsidRDefault="007D1321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Default="007D1321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</w:tr>
      <w:tr w:rsidR="007D1321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AF237B" w:rsidRDefault="007D1321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1321" w:rsidRPr="00C17236" w:rsidRDefault="007D132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21" w:rsidRPr="00996236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9. </w:t>
            </w:r>
            <w:r w:rsidR="007D1321" w:rsidRPr="009962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Различение написания слогов с буквами: б – п.</w:t>
            </w:r>
            <w:r w:rsidR="007D1321" w:rsidRPr="00996236">
              <w:rPr>
                <w:rFonts w:ascii="Times New Roman" w:hAnsi="Times New Roman"/>
                <w:i/>
                <w:sz w:val="24"/>
                <w:szCs w:val="24"/>
              </w:rPr>
              <w:t xml:space="preserve"> Заглавная буква в именах.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Заглавная буква в именах, отчествах, фамилиях.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E8142D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 xml:space="preserve">. Звуковой анализ слов, состоящих из четырёх букв со стечением согласных. </w:t>
            </w:r>
            <w:r w:rsidRPr="00E814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с буквами: д – т. 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>Заглавная буква в кличках животных.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7B35CE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E939EC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9962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96236" w:rsidRPr="00856DB6">
              <w:rPr>
                <w:rFonts w:ascii="Times New Roman" w:hAnsi="Times New Roman"/>
                <w:i/>
                <w:sz w:val="24"/>
                <w:szCs w:val="24"/>
              </w:rPr>
              <w:t xml:space="preserve">Звуковой анализ слов, состоящих из пяти букв. </w:t>
            </w:r>
            <w:r w:rsidR="00996236" w:rsidRPr="00856D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Различение написания слогов с буквами: г – к.</w:t>
            </w:r>
            <w:r w:rsidR="00996236"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36" w:rsidRPr="00690826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географических названиях.</w:t>
            </w:r>
            <w:r w:rsidR="00996236"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574513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9962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96236"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Звуковой анализ слов, состоящих из пяти букв. </w:t>
            </w:r>
            <w:r w:rsidR="00996236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с буквами: </w:t>
            </w:r>
            <w:r w:rsidR="00996236" w:rsidRPr="00856D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 – с, б – п, д – т,</w:t>
            </w:r>
            <w:r w:rsidR="009962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6236"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 – к</w:t>
            </w:r>
            <w:r w:rsidR="009962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996236" w:rsidRPr="00E814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– ф.</w:t>
            </w:r>
            <w:r w:rsidR="00996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6236"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 Заглавная буква в географических названиях.</w:t>
            </w:r>
          </w:p>
        </w:tc>
      </w:tr>
      <w:tr w:rsidR="00996236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AF237B" w:rsidRDefault="00996236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B73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6236" w:rsidRPr="00C17236" w:rsidRDefault="00996236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236" w:rsidRPr="00D52825" w:rsidRDefault="00996236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2825">
              <w:rPr>
                <w:rFonts w:ascii="Times New Roman" w:hAnsi="Times New Roman"/>
                <w:sz w:val="24"/>
                <w:szCs w:val="24"/>
              </w:rPr>
              <w:t>Заглавная буква в собственных именах существительных.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31591F" w:rsidRDefault="009B733B" w:rsidP="009D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939EC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C17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Озаглавливание текста.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C5139" w:rsidRDefault="009C513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написания слогов с буквами:</w:t>
            </w:r>
            <w:r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ж – ш.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74513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Звуковой анализ слов, состоящих из пяти букв со стечением согласных. </w:t>
            </w:r>
            <w:r w:rsidRPr="005745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слогов с буквами: ж – ш. </w:t>
            </w:r>
            <w:r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Слова, отвечающие на вопросы </w:t>
            </w:r>
            <w:r w:rsidRPr="0057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кто? что? </w:t>
            </w:r>
            <w:r w:rsidRPr="00574513">
              <w:rPr>
                <w:rFonts w:ascii="Times New Roman" w:hAnsi="Times New Roman"/>
                <w:i/>
                <w:sz w:val="24"/>
                <w:szCs w:val="24"/>
              </w:rPr>
              <w:t xml:space="preserve">Слова, отвечающие на вопросы: </w:t>
            </w:r>
            <w:r w:rsidRPr="00574513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8142D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 xml:space="preserve">Звуковой анализ слов, состоящих из пяти букв со стечением согласных. </w:t>
            </w:r>
            <w:r w:rsidRPr="00E814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Различение написания слов с буквами: ж – ш. 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>Простые нераспространенные предложения.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Слова, отвечающие на вопросы: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какой? какая? какое?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какие?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8142D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  <w:r w:rsidR="006677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>Парные согласные на конце слов. Образование формы множественного числа имён существительных.</w:t>
            </w:r>
          </w:p>
        </w:tc>
      </w:tr>
      <w:tr w:rsidR="009B733B" w:rsidRPr="00C17236" w:rsidTr="009D0F1C">
        <w:trPr>
          <w:trHeight w:val="21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8142D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16. </w:t>
            </w:r>
            <w:r w:rsidRPr="00E8142D">
              <w:rPr>
                <w:rFonts w:ascii="Times New Roman" w:hAnsi="Times New Roman"/>
                <w:i/>
                <w:sz w:val="24"/>
                <w:szCs w:val="24"/>
              </w:rPr>
              <w:t>Парные согласные на конце слов. Распространение простых предложений определениями.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B27327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B27327" w:rsidP="009D0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B27327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7327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определениями.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833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AF237B" w:rsidRDefault="009B733B" w:rsidP="009D0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="00671991">
              <w:rPr>
                <w:rFonts w:ascii="Times New Roman" w:hAnsi="Times New Roman" w:cs="Times New Roman"/>
                <w:b/>
                <w:sz w:val="24"/>
                <w:szCs w:val="24"/>
              </w:rPr>
              <w:t>: 3/1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67199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67199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 w:rsidR="006719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3E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EF18F3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17. </w:t>
            </w:r>
            <w:r w:rsidR="009B733B" w:rsidRPr="008C43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Наша речь</w:t>
            </w:r>
            <w:r w:rsidR="008C43C3" w:rsidRPr="008C43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9B733B" w:rsidRPr="008C43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 и речь, их значение в жизни людей. Закрепление.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1B55" w:rsidRPr="00E51B55" w:rsidRDefault="00E51B55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  <w:r w:rsidRPr="00E51B55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E51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C43C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C43C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B51E1" w:rsidRDefault="009533B6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C7D4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Default="00714565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533B6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  <w:p w:rsidR="006677F5" w:rsidRPr="00C17236" w:rsidRDefault="006677F5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и предложение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(10</w:t>
            </w:r>
            <w:r w:rsidR="00E3179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E31793">
              <w:rPr>
                <w:rFonts w:ascii="Times New Roman" w:hAnsi="Times New Roman" w:cs="Times New Roman"/>
                <w:b/>
                <w:sz w:val="24"/>
                <w:szCs w:val="24"/>
              </w:rPr>
              <w:t>: 6/4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).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</w:tr>
      <w:tr w:rsidR="00432A9A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9A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9A" w:rsidRPr="00432A9A" w:rsidRDefault="00432A9A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18. </w:t>
            </w:r>
            <w:r w:rsidRPr="0043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Связь слов в предложении.</w:t>
            </w:r>
          </w:p>
        </w:tc>
      </w:tr>
      <w:tr w:rsidR="00432A9A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9A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A9A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9A" w:rsidRPr="00C17236" w:rsidRDefault="00432A9A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ED47C8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432A9A" w:rsidRDefault="00432A9A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19. </w:t>
            </w:r>
            <w:r w:rsidR="009B733B" w:rsidRPr="0043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текста и группы слов.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32A9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 w:rsidR="00432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Озаглавливание текста.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B7AEE" w:rsidRDefault="00EB7AEE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20. </w:t>
            </w:r>
            <w:r w:rsidR="009B733B" w:rsidRPr="00EB7A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Диалог. Составление диалога.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432A9A" w:rsidRDefault="00EB7AEE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21. </w:t>
            </w:r>
            <w:r w:rsidR="009B733B" w:rsidRPr="0043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Диалог. Составление диалога. Работа в парах.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0B7298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0B7298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7B35CE" w:rsidRDefault="00432A9A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B733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 </w:t>
            </w:r>
            <w:r w:rsidR="009B733B"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ind w:left="120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Слово. Роль слова в речи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="00AF11FE">
              <w:rPr>
                <w:rFonts w:ascii="Times New Roman" w:hAnsi="Times New Roman" w:cs="Times New Roman"/>
                <w:b/>
                <w:sz w:val="24"/>
                <w:szCs w:val="24"/>
              </w:rPr>
              <w:t>: 8/6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356C6F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6C6F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6F" w:rsidRPr="00C17236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6C6F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6C6F" w:rsidRPr="00C17236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6F" w:rsidRPr="00356C6F" w:rsidRDefault="00356C6F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22. </w:t>
            </w:r>
            <w:r w:rsidRPr="00356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Слова-названия действий предметов.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F0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356C6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</w:t>
            </w:r>
            <w:r w:rsidR="00356C6F">
              <w:rPr>
                <w:rFonts w:ascii="Times New Roman" w:hAnsi="Times New Roman" w:cs="Times New Roman"/>
                <w:iCs/>
                <w:sz w:val="24"/>
                <w:szCs w:val="24"/>
              </w:rPr>
              <w:t>азвания предметов,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356C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56C6F"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356C6F" w:rsidRDefault="00356C6F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A0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9B733B" w:rsidRPr="00356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Слова-названия предметов и явлений и</w:t>
            </w:r>
            <w:r w:rsidRPr="00356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B733B" w:rsidRPr="00356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слова-названия действий предметов.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47630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47630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547630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733B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6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33B"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 w:rsidR="009B733B"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4F5F3F" w:rsidRDefault="004F5F3F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A0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9B733B" w:rsidRPr="004F5F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Слова-названия признаков предметов.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F5F3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F5F3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4F5F3F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6B6C57" w:rsidRDefault="008A08E1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B92C5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B733B" w:rsidRPr="008B2F4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="006B6C57" w:rsidRPr="006B6C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733B" w:rsidRPr="006B6C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4DC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01B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по значению слова.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201BB" w:rsidRDefault="00F201BB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0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A0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F20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9B733B" w:rsidRPr="00F20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Близкие по значению слова.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4DC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E74DCC" w:rsidRDefault="008A08E1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E74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B733B" w:rsidRPr="00E74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Противоположные по значению слова. Игра «Скажи </w:t>
            </w:r>
            <w:r w:rsidR="00E74DCC" w:rsidRPr="00E74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по-другому</w:t>
            </w:r>
            <w:r w:rsidR="009B733B" w:rsidRPr="00E74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4DC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4DC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 (9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074E23">
              <w:rPr>
                <w:rFonts w:ascii="Times New Roman" w:hAnsi="Times New Roman" w:cs="Times New Roman"/>
                <w:b/>
                <w:sz w:val="24"/>
                <w:szCs w:val="24"/>
              </w:rPr>
              <w:t>: 6/3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8A7563" w:rsidRDefault="00221A49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28. </w:t>
            </w:r>
            <w:r w:rsidR="009B733B" w:rsidRPr="008A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Слог как минимальная произносительная единица</w:t>
            </w:r>
            <w:r w:rsidR="008A7563" w:rsidRPr="008A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A756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A756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A756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8A756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8A7563" w:rsidRDefault="00221A49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 </w:t>
            </w:r>
            <w:r w:rsidR="009B733B" w:rsidRPr="008A7563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="008A7563" w:rsidRPr="008A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733B" w:rsidRPr="008A7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E0B4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E0B4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7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2E0B4A" w:rsidRDefault="00221A49" w:rsidP="009D0F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30. </w:t>
            </w:r>
            <w:r w:rsidR="009B733B" w:rsidRPr="002E0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21A4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21A4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221A49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A49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221A49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</w:t>
            </w:r>
            <w:r w:rsidR="00221A4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слог.</w:t>
            </w: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(72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D851B5">
              <w:rPr>
                <w:rFonts w:ascii="Times New Roman" w:hAnsi="Times New Roman" w:cs="Times New Roman"/>
                <w:b/>
                <w:sz w:val="24"/>
                <w:szCs w:val="24"/>
              </w:rPr>
              <w:t>: 44/28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85EF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</w:t>
            </w:r>
            <w:r w:rsidR="00547141">
              <w:rPr>
                <w:rFonts w:ascii="Times New Roman" w:hAnsi="Times New Roman"/>
                <w:iCs/>
                <w:sz w:val="24"/>
                <w:szCs w:val="24"/>
              </w:rPr>
              <w:t xml:space="preserve">буквы.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85EF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звуков и букв в слове.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0A47B0" w:rsidRDefault="00A85EF1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31. </w:t>
            </w:r>
            <w:r w:rsidR="009B733B" w:rsidRPr="000A47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Русский алфавит, или Азбука. </w:t>
            </w:r>
          </w:p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B0">
              <w:rPr>
                <w:rFonts w:ascii="Times New Roman" w:hAnsi="Times New Roman"/>
                <w:i/>
                <w:sz w:val="24"/>
                <w:szCs w:val="24"/>
              </w:rPr>
              <w:t>Значение алфавита.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0A47B0" w:rsidRDefault="00A85EF1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32. </w:t>
            </w:r>
            <w:r w:rsidR="009B733B" w:rsidRPr="000A47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Русский алфавит, или Азбука.  </w:t>
            </w:r>
          </w:p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B0">
              <w:rPr>
                <w:rFonts w:ascii="Times New Roman" w:hAnsi="Times New Roman"/>
                <w:i/>
                <w:sz w:val="24"/>
                <w:szCs w:val="24"/>
              </w:rPr>
              <w:t>Значение алфавита. Викторина «Весёлая азбука».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0A47B0" w:rsidRDefault="00A85EF1" w:rsidP="009D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33. </w:t>
            </w:r>
            <w:r w:rsidR="009B733B" w:rsidRPr="000A47B0">
              <w:rPr>
                <w:rFonts w:ascii="Times New Roman" w:hAnsi="Times New Roman"/>
                <w:i/>
                <w:sz w:val="24"/>
                <w:szCs w:val="24"/>
              </w:rPr>
              <w:t>Гласные буквы и звуки. Буквы е,ё,ю,я и их функции в словах.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85EF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0A47B0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85EF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33B"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85EF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85EF1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A85EF1" w:rsidRDefault="00A85EF1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34. </w:t>
            </w:r>
            <w:r w:rsidR="009B733B" w:rsidRPr="00A85E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Русский алфавит, или Азбука.  </w:t>
            </w:r>
          </w:p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5EF1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Использование алфавита при работе со словарями</w:t>
            </w:r>
            <w:r w:rsidR="00A85EF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230B8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е, ё, ю, я и их функции в словах.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230B8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A85EF1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B733B"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230B8" w:rsidRDefault="005230B8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35. </w:t>
            </w:r>
            <w:r w:rsidR="009B733B" w:rsidRPr="005230B8">
              <w:rPr>
                <w:rFonts w:ascii="Times New Roman" w:hAnsi="Times New Roman"/>
                <w:i/>
                <w:iCs/>
                <w:sz w:val="24"/>
                <w:szCs w:val="24"/>
              </w:rPr>
              <w:t>Гласные звуки</w:t>
            </w:r>
            <w:r w:rsidR="00A85EF1" w:rsidRPr="005230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9B733B" w:rsidRPr="005230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Слова с буквой э.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230B8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безударного гласного буквой на письме.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230B8" w:rsidRDefault="005230B8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36. </w:t>
            </w:r>
            <w:r w:rsidR="009B733B" w:rsidRPr="005230B8">
              <w:rPr>
                <w:rFonts w:ascii="Times New Roman" w:hAnsi="Times New Roman"/>
                <w:i/>
                <w:iCs/>
                <w:sz w:val="24"/>
                <w:szCs w:val="24"/>
              </w:rPr>
              <w:t>Обозначение безударного гласного буквой на письме.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7077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230B8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30B8"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76615B" w:rsidRDefault="00970772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37. </w:t>
            </w:r>
            <w:r w:rsidR="009B733B" w:rsidRPr="0076615B">
              <w:rPr>
                <w:rFonts w:ascii="Times New Roman" w:hAnsi="Times New Roman"/>
                <w:i/>
                <w:sz w:val="24"/>
                <w:szCs w:val="24"/>
              </w:rPr>
              <w:t>Развитие речи. Выборочное выписывание из</w:t>
            </w:r>
            <w:r w:rsidR="0076615B" w:rsidRPr="00766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B648C" w:rsidRPr="0076615B">
              <w:rPr>
                <w:rFonts w:ascii="Times New Roman" w:hAnsi="Times New Roman"/>
                <w:i/>
                <w:sz w:val="24"/>
                <w:szCs w:val="24"/>
              </w:rPr>
              <w:t>текста по</w:t>
            </w:r>
            <w:r w:rsidR="009B733B" w:rsidRPr="0076615B">
              <w:rPr>
                <w:rFonts w:ascii="Times New Roman" w:hAnsi="Times New Roman"/>
                <w:i/>
                <w:sz w:val="24"/>
                <w:szCs w:val="24"/>
              </w:rPr>
              <w:t xml:space="preserve"> заданию.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70772" w:rsidRDefault="00970772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38. </w:t>
            </w:r>
            <w:r w:rsidR="009B733B" w:rsidRPr="00970772">
              <w:rPr>
                <w:rFonts w:ascii="Times New Roman" w:hAnsi="Times New Roman"/>
                <w:i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7077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7077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7077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B733B" w:rsidRPr="00C17236" w:rsidTr="003D17D5">
        <w:trPr>
          <w:trHeight w:val="35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B648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70772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B733B"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B648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70772" w:rsidRDefault="005B648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39. </w:t>
            </w:r>
            <w:r w:rsidR="009B733B" w:rsidRPr="00970772">
              <w:rPr>
                <w:rFonts w:ascii="Times New Roman" w:hAnsi="Times New Roman"/>
                <w:i/>
                <w:iCs/>
                <w:sz w:val="24"/>
                <w:szCs w:val="24"/>
              </w:rPr>
              <w:t>Написание слов с непроверяемой буквой безударного гласного звука.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B648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70772" w:rsidRDefault="005B648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40. </w:t>
            </w:r>
            <w:r w:rsidR="009B733B" w:rsidRPr="009707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с орфографическим словарём. Игра </w:t>
            </w:r>
            <w:r w:rsidR="00F152D6" w:rsidRPr="00970772">
              <w:rPr>
                <w:rFonts w:ascii="Times New Roman" w:hAnsi="Times New Roman"/>
                <w:i/>
                <w:iCs/>
                <w:sz w:val="24"/>
                <w:szCs w:val="24"/>
              </w:rPr>
              <w:t>«Отыщи</w:t>
            </w:r>
            <w:r w:rsidR="009B733B" w:rsidRPr="009707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слово».</w:t>
            </w:r>
          </w:p>
        </w:tc>
      </w:tr>
      <w:tr w:rsidR="009B733B" w:rsidRPr="00C17236" w:rsidTr="003D17D5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D825E3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="009B733B" w:rsidRPr="00E40C03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серии картин.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A67206" w:rsidRDefault="00D825E3" w:rsidP="009D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41. </w:t>
            </w:r>
            <w:r w:rsidR="009B733B" w:rsidRPr="00A67206"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Согласные звуки и буквы, обозначающие согласные звуки.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A67206" w:rsidRDefault="00D825E3" w:rsidP="009D0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42. </w:t>
            </w:r>
            <w:r w:rsidR="009B733B" w:rsidRPr="00A672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Слова с удвоенными согласными.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A67206" w:rsidP="009D0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</w:t>
            </w:r>
            <w:r w:rsidRPr="00A67206">
              <w:rPr>
                <w:rFonts w:ascii="Times New Roman" w:hAnsi="Times New Roman"/>
                <w:i/>
                <w:sz w:val="24"/>
                <w:szCs w:val="24"/>
              </w:rPr>
              <w:t>и, й.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6F3E90" w:rsidRDefault="00D825E3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43. </w:t>
            </w:r>
            <w:r w:rsidR="009B733B" w:rsidRPr="006F3E90">
              <w:rPr>
                <w:rFonts w:ascii="Times New Roman" w:hAnsi="Times New Roman"/>
                <w:i/>
                <w:sz w:val="24"/>
                <w:szCs w:val="24"/>
              </w:rPr>
              <w:t xml:space="preserve">Слова с буквами </w:t>
            </w:r>
            <w:r w:rsidR="006F3E90" w:rsidRPr="006F3E90">
              <w:rPr>
                <w:rFonts w:ascii="Times New Roman" w:hAnsi="Times New Roman"/>
                <w:i/>
                <w:sz w:val="24"/>
                <w:szCs w:val="24"/>
              </w:rPr>
              <w:t>и, й.</w:t>
            </w:r>
            <w:r w:rsidR="009B733B" w:rsidRPr="006F3E90">
              <w:rPr>
                <w:rFonts w:ascii="Times New Roman" w:hAnsi="Times New Roman"/>
                <w:i/>
                <w:sz w:val="24"/>
                <w:szCs w:val="24"/>
              </w:rPr>
              <w:t xml:space="preserve"> 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E3169" w:rsidRDefault="009B733B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6F3E90" w:rsidRDefault="006F3E90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E90">
              <w:rPr>
                <w:rFonts w:ascii="Times New Roman" w:hAnsi="Times New Roman"/>
                <w:iCs/>
                <w:sz w:val="24"/>
                <w:szCs w:val="24"/>
              </w:rPr>
              <w:t>Игра «Напиши и скажи правильно».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D825E3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B733B"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</w:t>
            </w:r>
            <w:r w:rsidR="00FD3F9E">
              <w:rPr>
                <w:rFonts w:ascii="Times New Roman" w:hAnsi="Times New Roman"/>
                <w:iCs/>
                <w:sz w:val="24"/>
                <w:szCs w:val="24"/>
              </w:rPr>
              <w:t xml:space="preserve">огласные звуки.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825E3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  <w:r w:rsidR="00FD3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D825E3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37B">
              <w:rPr>
                <w:rFonts w:ascii="Times New Roman" w:hAnsi="Times New Roman"/>
                <w:i/>
                <w:sz w:val="24"/>
                <w:szCs w:val="24"/>
              </w:rPr>
              <w:t xml:space="preserve">44. </w:t>
            </w:r>
            <w:r w:rsidR="009B733B" w:rsidRPr="008D537B">
              <w:rPr>
                <w:rFonts w:ascii="Times New Roman" w:hAnsi="Times New Roman"/>
                <w:i/>
                <w:sz w:val="24"/>
                <w:szCs w:val="24"/>
              </w:rPr>
              <w:t>Развитие речи. Пересказ</w:t>
            </w:r>
            <w:r w:rsidR="009B733B" w:rsidRPr="00FD3F9E">
              <w:rPr>
                <w:rFonts w:ascii="Times New Roman" w:hAnsi="Times New Roman"/>
                <w:i/>
                <w:sz w:val="24"/>
                <w:szCs w:val="24"/>
              </w:rPr>
              <w:t xml:space="preserve"> текста с опорой на план и опорные слова</w:t>
            </w:r>
            <w:r w:rsidR="009B733B" w:rsidRPr="00FD3F9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8D537B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45. </w:t>
            </w:r>
            <w:r w:rsidR="009B733B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F2390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46. </w:t>
            </w:r>
            <w:r w:rsidR="009B733B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Мягкий знак как показатель мягкости согласного звука</w:t>
            </w:r>
            <w:r w:rsidR="00FD3F9E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F2390A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3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33B"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9B733B"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 w:rsidR="009B73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F2390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47. </w:t>
            </w:r>
            <w:r w:rsidR="009B733B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F2390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48. </w:t>
            </w:r>
            <w:r w:rsidR="009B733B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Парные звонкие и глухие согласные звуки.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2390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390A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2390A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="00F2390A" w:rsidRPr="00F2390A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F239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плана.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D3F9E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49. </w:t>
            </w:r>
            <w:r w:rsidR="009B733B" w:rsidRPr="00FD3F9E">
              <w:rPr>
                <w:rFonts w:ascii="Times New Roman" w:hAnsi="Times New Roman"/>
                <w:i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A7302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50. </w:t>
            </w:r>
            <w:r w:rsidR="009B733B" w:rsidRPr="009A73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Правописание парных согласных звуков на конце слов.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A7302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51. </w:t>
            </w:r>
            <w:r w:rsidR="009B733B" w:rsidRPr="00A42EAC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A42EA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B733B" w:rsidRPr="00A42EAC">
              <w:rPr>
                <w:rFonts w:ascii="Times New Roman" w:hAnsi="Times New Roman"/>
                <w:i/>
                <w:iCs/>
                <w:sz w:val="24"/>
                <w:szCs w:val="24"/>
              </w:rPr>
              <w:t>оставление</w:t>
            </w:r>
            <w:r w:rsidR="009B733B" w:rsidRPr="009A73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плана.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  <w:r w:rsidR="009A7302">
              <w:t xml:space="preserve"> </w:t>
            </w:r>
            <w:r w:rsidR="009A7302" w:rsidRPr="009A7302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058A9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52. 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>Шипящие согласные звуки.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B733B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058A9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53. </w:t>
            </w:r>
            <w:r w:rsidR="009B733B" w:rsidRPr="00A42EAC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="009B733B" w:rsidRPr="00A4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Пересказ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текста.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="00A42EAC" w:rsidRPr="00A42EAC">
              <w:rPr>
                <w:rFonts w:ascii="Times New Roman" w:hAnsi="Times New Roman"/>
                <w:iCs/>
                <w:sz w:val="24"/>
                <w:szCs w:val="24"/>
              </w:rPr>
              <w:t>чк, чн, чт, нч.</w:t>
            </w:r>
            <w:r w:rsidRPr="00A42EAC">
              <w:rPr>
                <w:rFonts w:ascii="Times New Roman" w:hAnsi="Times New Roman"/>
                <w:iCs/>
                <w:sz w:val="18"/>
                <w:szCs w:val="24"/>
              </w:rPr>
              <w:t xml:space="preserve">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058A9" w:rsidRDefault="00A42EAC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54. 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2EAC">
              <w:rPr>
                <w:rFonts w:ascii="Times New Roman" w:hAnsi="Times New Roman"/>
                <w:i/>
                <w:iCs/>
                <w:sz w:val="24"/>
                <w:szCs w:val="24"/>
              </w:rPr>
              <w:t>чк, чн, чт, нч.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</w:t>
            </w:r>
            <w:r w:rsidR="00A42EAC" w:rsidRPr="00A42EAC">
              <w:rPr>
                <w:rFonts w:ascii="Times New Roman" w:hAnsi="Times New Roman"/>
                <w:iCs/>
                <w:sz w:val="24"/>
                <w:szCs w:val="24"/>
              </w:rPr>
              <w:t xml:space="preserve"> чк, чн, чт, нч.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Закрепление.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A42EAC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A42EAC">
              <w:rPr>
                <w:rFonts w:ascii="Times New Roman" w:hAnsi="Times New Roman"/>
                <w:iCs/>
                <w:sz w:val="24"/>
                <w:szCs w:val="24"/>
              </w:rPr>
              <w:t>чк, чн, чт, нч.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058A9" w:rsidRDefault="00D54112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55. </w:t>
            </w:r>
            <w:r w:rsidR="009B733B" w:rsidRPr="0096094E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Пересказ текста.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6094E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="0096094E">
              <w:rPr>
                <w:rFonts w:ascii="Times New Roman" w:hAnsi="Times New Roman"/>
                <w:iCs/>
                <w:sz w:val="24"/>
                <w:szCs w:val="24"/>
              </w:rPr>
              <w:t>жи - ши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5411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6094E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094E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="0096094E" w:rsidRPr="0096094E">
              <w:rPr>
                <w:rFonts w:ascii="Times New Roman" w:hAnsi="Times New Roman"/>
                <w:iCs/>
                <w:sz w:val="24"/>
                <w:szCs w:val="24"/>
              </w:rPr>
              <w:t>ча—ща, чу—щу.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96094E" w:rsidRDefault="00D54112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56. </w:t>
            </w:r>
            <w:r w:rsidR="0096094E" w:rsidRPr="0096094E">
              <w:rPr>
                <w:rFonts w:ascii="Times New Roman" w:hAnsi="Times New Roman"/>
                <w:i/>
                <w:iCs/>
                <w:sz w:val="24"/>
                <w:szCs w:val="24"/>
              </w:rPr>
              <w:t>Буквосочетания ча—ща, чу—щу.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5411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D54112">
              <w:rPr>
                <w:rFonts w:ascii="Times New Roman" w:hAnsi="Times New Roman"/>
                <w:iCs/>
                <w:sz w:val="24"/>
                <w:szCs w:val="24"/>
              </w:rPr>
              <w:t>жи—ши, ча—ща, чу—щу.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D5411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F058A9" w:rsidRDefault="00D54112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57. </w:t>
            </w:r>
            <w:r w:rsidR="009B733B" w:rsidRPr="00F058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Правило правописания сочетаний </w:t>
            </w:r>
            <w:r w:rsidR="009B733B" w:rsidRPr="00D54112">
              <w:rPr>
                <w:rFonts w:ascii="Times New Roman" w:hAnsi="Times New Roman"/>
                <w:i/>
                <w:iCs/>
                <w:sz w:val="24"/>
                <w:szCs w:val="24"/>
              </w:rPr>
              <w:t>жи—ши, ча—ща, чу—щу.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E1A4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56401A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</w:t>
            </w:r>
            <w:r w:rsidR="00FE1A44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r w:rsidR="009B733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="00FE1A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677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FE1A44">
              <w:rPr>
                <w:rFonts w:ascii="Times New Roman" w:hAnsi="Times New Roman"/>
                <w:b/>
                <w:iCs/>
                <w:sz w:val="24"/>
                <w:szCs w:val="24"/>
              </w:rPr>
              <w:t>20.</w:t>
            </w:r>
            <w:r w:rsidR="009B733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 w:rsidR="009B733B"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="009B733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E1A4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D1442D" w:rsidRDefault="009B733B" w:rsidP="009D0F1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FE1A44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</w:tr>
      <w:tr w:rsidR="009B733B" w:rsidRPr="00C17236" w:rsidTr="003D17D5">
        <w:trPr>
          <w:trHeight w:val="15"/>
        </w:trPr>
        <w:tc>
          <w:tcPr>
            <w:tcW w:w="10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24F0C" w:rsidRDefault="009B733B" w:rsidP="009D0F1C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D6C0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180071">
              <w:rPr>
                <w:rFonts w:ascii="Times New Roman" w:hAnsi="Times New Roman" w:cs="Times New Roman"/>
                <w:b/>
                <w:sz w:val="24"/>
                <w:szCs w:val="24"/>
              </w:rPr>
              <w:t>: 8/8</w:t>
            </w:r>
            <w:r w:rsidRPr="008D6C0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3A8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58. </w:t>
            </w:r>
            <w:r w:rsidR="009B733B" w:rsidRPr="00180071">
              <w:rPr>
                <w:rFonts w:ascii="Times New Roman" w:hAnsi="Times New Roman"/>
                <w:i/>
                <w:sz w:val="24"/>
                <w:szCs w:val="24"/>
              </w:rPr>
              <w:t>Текст. Предложение.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3A8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304F7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4F7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тоговая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3A8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56401A" w:rsidP="009D0F1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Р.р</w:t>
            </w:r>
            <w:r w:rsidR="009B73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30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21. </w:t>
            </w:r>
            <w:r w:rsidR="009B733B"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59. </w:t>
            </w:r>
            <w:r w:rsidR="009B733B" w:rsidRPr="00180071">
              <w:rPr>
                <w:rFonts w:ascii="Times New Roman" w:hAnsi="Times New Roman"/>
                <w:i/>
                <w:sz w:val="24"/>
                <w:szCs w:val="24"/>
              </w:rPr>
              <w:t>Слово и предложение – единицы речи.</w:t>
            </w:r>
          </w:p>
        </w:tc>
      </w:tr>
      <w:tr w:rsidR="009B733B" w:rsidRPr="009A155B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E73A82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предложение – единицы речи. </w:t>
            </w:r>
            <w:r w:rsidRPr="00180071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60. </w:t>
            </w:r>
            <w:r w:rsidR="009B733B" w:rsidRPr="00180071">
              <w:rPr>
                <w:rFonts w:ascii="Times New Roman" w:hAnsi="Times New Roman"/>
                <w:i/>
                <w:sz w:val="24"/>
                <w:szCs w:val="24"/>
              </w:rPr>
              <w:t>Слово и слог.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6401A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61. </w:t>
            </w:r>
            <w:r w:rsidR="009B733B" w:rsidRPr="0056401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 Составление рассказа – описания птицы.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6401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62. </w:t>
            </w:r>
            <w:r w:rsidR="009B733B" w:rsidRPr="00180071">
              <w:rPr>
                <w:rFonts w:ascii="Times New Roman" w:hAnsi="Times New Roman"/>
                <w:i/>
                <w:sz w:val="24"/>
                <w:szCs w:val="24"/>
              </w:rPr>
              <w:t>Звуки и буквы русского языка. Викторина «Буквы и звуки».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63. </w:t>
            </w:r>
            <w:r w:rsidR="009B733B" w:rsidRPr="00180071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6401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 Повторение.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64. </w:t>
            </w:r>
            <w:r w:rsidR="009B733B" w:rsidRPr="00180071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 Закрепление.</w:t>
            </w:r>
          </w:p>
        </w:tc>
      </w:tr>
      <w:tr w:rsidR="009B733B" w:rsidRPr="00C17236" w:rsidTr="003D17D5">
        <w:trPr>
          <w:trHeight w:val="33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56401A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65. </w:t>
            </w:r>
            <w:r w:rsidR="009B733B" w:rsidRPr="0056401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 Составление рассказа – описания игрушки.</w:t>
            </w:r>
          </w:p>
        </w:tc>
      </w:tr>
      <w:tr w:rsidR="009B733B" w:rsidRPr="00C17236" w:rsidTr="003D17D5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180071" w:rsidRDefault="0056401A" w:rsidP="009D0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66. </w:t>
            </w:r>
            <w:r w:rsidR="009B733B" w:rsidRPr="00180071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 и обобщение изученного материала. Парные звонкие и глухие согласные звуки.</w:t>
            </w:r>
          </w:p>
        </w:tc>
      </w:tr>
      <w:tr w:rsidR="009B733B" w:rsidRPr="00C17236" w:rsidTr="003D17D5">
        <w:trPr>
          <w:trHeight w:val="54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56401A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733B" w:rsidRPr="00C17236" w:rsidRDefault="009B733B" w:rsidP="009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B" w:rsidRDefault="009B733B" w:rsidP="009D0F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Итоговый урок.</w:t>
            </w:r>
            <w:r w:rsidR="00180071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 и обобщение изученного материала.</w:t>
            </w:r>
          </w:p>
        </w:tc>
      </w:tr>
    </w:tbl>
    <w:p w:rsidR="00EB7E5B" w:rsidRPr="00C17236" w:rsidRDefault="00EB7E5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EB7E5B" w:rsidRPr="00C17236" w:rsidRDefault="00EB7E5B" w:rsidP="00854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BC9" w:rsidRPr="00C17236" w:rsidRDefault="00C01BC9" w:rsidP="008547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1BC9" w:rsidRPr="00C17236" w:rsidSect="0084735F">
      <w:footerReference w:type="default" r:id="rId9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FA" w:rsidRDefault="000108FA" w:rsidP="00C01BC9">
      <w:pPr>
        <w:spacing w:after="0" w:line="240" w:lineRule="auto"/>
      </w:pPr>
      <w:r>
        <w:separator/>
      </w:r>
    </w:p>
  </w:endnote>
  <w:endnote w:type="continuationSeparator" w:id="0">
    <w:p w:rsidR="000108FA" w:rsidRDefault="000108FA" w:rsidP="00C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835085"/>
      <w:docPartObj>
        <w:docPartGallery w:val="Page Numbers (Bottom of Page)"/>
        <w:docPartUnique/>
      </w:docPartObj>
    </w:sdtPr>
    <w:sdtEndPr/>
    <w:sdtContent>
      <w:p w:rsidR="00E8142D" w:rsidRDefault="00E814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42D" w:rsidRDefault="00E814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FA" w:rsidRDefault="000108FA" w:rsidP="00C01BC9">
      <w:pPr>
        <w:spacing w:after="0" w:line="240" w:lineRule="auto"/>
      </w:pPr>
      <w:r>
        <w:separator/>
      </w:r>
    </w:p>
  </w:footnote>
  <w:footnote w:type="continuationSeparator" w:id="0">
    <w:p w:rsidR="000108FA" w:rsidRDefault="000108FA" w:rsidP="00C0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 w15:restartNumberingAfterBreak="0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3B3"/>
    <w:rsid w:val="000108FA"/>
    <w:rsid w:val="00015691"/>
    <w:rsid w:val="00020C2A"/>
    <w:rsid w:val="0002746A"/>
    <w:rsid w:val="000274E1"/>
    <w:rsid w:val="00030CDF"/>
    <w:rsid w:val="000356F3"/>
    <w:rsid w:val="00036D04"/>
    <w:rsid w:val="00042C61"/>
    <w:rsid w:val="00047A4F"/>
    <w:rsid w:val="00055294"/>
    <w:rsid w:val="00056987"/>
    <w:rsid w:val="00072F2A"/>
    <w:rsid w:val="00074E23"/>
    <w:rsid w:val="00096E6D"/>
    <w:rsid w:val="00097123"/>
    <w:rsid w:val="000A1C2D"/>
    <w:rsid w:val="000A47B0"/>
    <w:rsid w:val="000B2497"/>
    <w:rsid w:val="000B7298"/>
    <w:rsid w:val="000C7670"/>
    <w:rsid w:val="000D38D8"/>
    <w:rsid w:val="000D39F8"/>
    <w:rsid w:val="000E27DC"/>
    <w:rsid w:val="000E7924"/>
    <w:rsid w:val="000E7D5C"/>
    <w:rsid w:val="000F17CF"/>
    <w:rsid w:val="000F5B4C"/>
    <w:rsid w:val="00107646"/>
    <w:rsid w:val="001207BB"/>
    <w:rsid w:val="00133EDF"/>
    <w:rsid w:val="00134E66"/>
    <w:rsid w:val="00144AE4"/>
    <w:rsid w:val="00147079"/>
    <w:rsid w:val="00150D10"/>
    <w:rsid w:val="001535E1"/>
    <w:rsid w:val="001712C8"/>
    <w:rsid w:val="0017412E"/>
    <w:rsid w:val="00180071"/>
    <w:rsid w:val="00180946"/>
    <w:rsid w:val="0018161D"/>
    <w:rsid w:val="00192414"/>
    <w:rsid w:val="001C516E"/>
    <w:rsid w:val="001E13AD"/>
    <w:rsid w:val="001E57AE"/>
    <w:rsid w:val="001F6CD2"/>
    <w:rsid w:val="002018BE"/>
    <w:rsid w:val="00216037"/>
    <w:rsid w:val="00221858"/>
    <w:rsid w:val="00221A49"/>
    <w:rsid w:val="002315BC"/>
    <w:rsid w:val="00232B2D"/>
    <w:rsid w:val="00236F00"/>
    <w:rsid w:val="00246AEE"/>
    <w:rsid w:val="00267322"/>
    <w:rsid w:val="00281367"/>
    <w:rsid w:val="0028240C"/>
    <w:rsid w:val="002846C9"/>
    <w:rsid w:val="002847BE"/>
    <w:rsid w:val="002955CA"/>
    <w:rsid w:val="00297045"/>
    <w:rsid w:val="002B6A55"/>
    <w:rsid w:val="002C63EE"/>
    <w:rsid w:val="002C7D44"/>
    <w:rsid w:val="002E0B4A"/>
    <w:rsid w:val="002F7F46"/>
    <w:rsid w:val="00304F78"/>
    <w:rsid w:val="00311BCA"/>
    <w:rsid w:val="00314D58"/>
    <w:rsid w:val="0031591F"/>
    <w:rsid w:val="00334BFE"/>
    <w:rsid w:val="00350317"/>
    <w:rsid w:val="003521F3"/>
    <w:rsid w:val="00355FA6"/>
    <w:rsid w:val="00356C6F"/>
    <w:rsid w:val="003641F2"/>
    <w:rsid w:val="00382427"/>
    <w:rsid w:val="00385CC8"/>
    <w:rsid w:val="00391217"/>
    <w:rsid w:val="003A3D79"/>
    <w:rsid w:val="003D17D5"/>
    <w:rsid w:val="003E3800"/>
    <w:rsid w:val="003F1EA0"/>
    <w:rsid w:val="0041594E"/>
    <w:rsid w:val="004306AF"/>
    <w:rsid w:val="00432A9A"/>
    <w:rsid w:val="004552A6"/>
    <w:rsid w:val="00460702"/>
    <w:rsid w:val="004768EE"/>
    <w:rsid w:val="0048309C"/>
    <w:rsid w:val="00485D9D"/>
    <w:rsid w:val="00491C9E"/>
    <w:rsid w:val="004A70ED"/>
    <w:rsid w:val="004B338A"/>
    <w:rsid w:val="004B4C1D"/>
    <w:rsid w:val="004F5F3F"/>
    <w:rsid w:val="005226C0"/>
    <w:rsid w:val="005230B8"/>
    <w:rsid w:val="00524F0C"/>
    <w:rsid w:val="0053283F"/>
    <w:rsid w:val="0054047B"/>
    <w:rsid w:val="00547141"/>
    <w:rsid w:val="00547630"/>
    <w:rsid w:val="005606A1"/>
    <w:rsid w:val="0056234C"/>
    <w:rsid w:val="00562956"/>
    <w:rsid w:val="0056401A"/>
    <w:rsid w:val="00564067"/>
    <w:rsid w:val="0056781F"/>
    <w:rsid w:val="005727D4"/>
    <w:rsid w:val="00574513"/>
    <w:rsid w:val="00581191"/>
    <w:rsid w:val="00587A76"/>
    <w:rsid w:val="00594668"/>
    <w:rsid w:val="005975AA"/>
    <w:rsid w:val="005A0257"/>
    <w:rsid w:val="005A64C9"/>
    <w:rsid w:val="005B648C"/>
    <w:rsid w:val="005D4826"/>
    <w:rsid w:val="005D5625"/>
    <w:rsid w:val="00630FC2"/>
    <w:rsid w:val="006334A5"/>
    <w:rsid w:val="006444C2"/>
    <w:rsid w:val="00647BAE"/>
    <w:rsid w:val="0065669C"/>
    <w:rsid w:val="00657D9D"/>
    <w:rsid w:val="0066388E"/>
    <w:rsid w:val="00664EA2"/>
    <w:rsid w:val="006677F5"/>
    <w:rsid w:val="00671991"/>
    <w:rsid w:val="00676834"/>
    <w:rsid w:val="006811B3"/>
    <w:rsid w:val="00686F8E"/>
    <w:rsid w:val="00690826"/>
    <w:rsid w:val="006B4546"/>
    <w:rsid w:val="006B4712"/>
    <w:rsid w:val="006B6C57"/>
    <w:rsid w:val="006B7351"/>
    <w:rsid w:val="006C18FD"/>
    <w:rsid w:val="006C3416"/>
    <w:rsid w:val="006E7697"/>
    <w:rsid w:val="006F0760"/>
    <w:rsid w:val="006F3E90"/>
    <w:rsid w:val="007053CE"/>
    <w:rsid w:val="00714565"/>
    <w:rsid w:val="00723E08"/>
    <w:rsid w:val="00725880"/>
    <w:rsid w:val="00731872"/>
    <w:rsid w:val="00731C3A"/>
    <w:rsid w:val="00734417"/>
    <w:rsid w:val="00761DD3"/>
    <w:rsid w:val="007633B3"/>
    <w:rsid w:val="0076615B"/>
    <w:rsid w:val="00766DA7"/>
    <w:rsid w:val="0077042C"/>
    <w:rsid w:val="007A2E34"/>
    <w:rsid w:val="007B35CE"/>
    <w:rsid w:val="007C072B"/>
    <w:rsid w:val="007D1321"/>
    <w:rsid w:val="007D38EE"/>
    <w:rsid w:val="007D5023"/>
    <w:rsid w:val="007E752A"/>
    <w:rsid w:val="00811710"/>
    <w:rsid w:val="00827653"/>
    <w:rsid w:val="008333CC"/>
    <w:rsid w:val="00834848"/>
    <w:rsid w:val="0084735F"/>
    <w:rsid w:val="008547AA"/>
    <w:rsid w:val="00856DB6"/>
    <w:rsid w:val="008656CC"/>
    <w:rsid w:val="00874759"/>
    <w:rsid w:val="008833E3"/>
    <w:rsid w:val="0088655B"/>
    <w:rsid w:val="008A08E1"/>
    <w:rsid w:val="008A3653"/>
    <w:rsid w:val="008A3D9E"/>
    <w:rsid w:val="008A7563"/>
    <w:rsid w:val="008B132B"/>
    <w:rsid w:val="008B2F4B"/>
    <w:rsid w:val="008B6DDA"/>
    <w:rsid w:val="008C43C3"/>
    <w:rsid w:val="008D0C5B"/>
    <w:rsid w:val="008D1517"/>
    <w:rsid w:val="008D464A"/>
    <w:rsid w:val="008D537B"/>
    <w:rsid w:val="008D6C07"/>
    <w:rsid w:val="008F4F96"/>
    <w:rsid w:val="008F5FF1"/>
    <w:rsid w:val="00903025"/>
    <w:rsid w:val="0091726C"/>
    <w:rsid w:val="0093167D"/>
    <w:rsid w:val="009340D2"/>
    <w:rsid w:val="00941F54"/>
    <w:rsid w:val="009439B1"/>
    <w:rsid w:val="00952186"/>
    <w:rsid w:val="009533B6"/>
    <w:rsid w:val="009540CE"/>
    <w:rsid w:val="0096094E"/>
    <w:rsid w:val="00970772"/>
    <w:rsid w:val="0097567A"/>
    <w:rsid w:val="00983700"/>
    <w:rsid w:val="00996236"/>
    <w:rsid w:val="009A155B"/>
    <w:rsid w:val="009A7302"/>
    <w:rsid w:val="009A7568"/>
    <w:rsid w:val="009B2DC2"/>
    <w:rsid w:val="009B3D5D"/>
    <w:rsid w:val="009B733B"/>
    <w:rsid w:val="009C070A"/>
    <w:rsid w:val="009C347A"/>
    <w:rsid w:val="009C3DCC"/>
    <w:rsid w:val="009C5139"/>
    <w:rsid w:val="009D0F1C"/>
    <w:rsid w:val="009D1404"/>
    <w:rsid w:val="009D7F3F"/>
    <w:rsid w:val="009E62D1"/>
    <w:rsid w:val="009E7566"/>
    <w:rsid w:val="009E7F39"/>
    <w:rsid w:val="00A007B3"/>
    <w:rsid w:val="00A11C8D"/>
    <w:rsid w:val="00A3420A"/>
    <w:rsid w:val="00A3759E"/>
    <w:rsid w:val="00A37854"/>
    <w:rsid w:val="00A42EAC"/>
    <w:rsid w:val="00A50BAE"/>
    <w:rsid w:val="00A5685C"/>
    <w:rsid w:val="00A63E99"/>
    <w:rsid w:val="00A67206"/>
    <w:rsid w:val="00A84381"/>
    <w:rsid w:val="00A85EF1"/>
    <w:rsid w:val="00A94153"/>
    <w:rsid w:val="00A96FBA"/>
    <w:rsid w:val="00A97D4A"/>
    <w:rsid w:val="00AA7669"/>
    <w:rsid w:val="00AC7157"/>
    <w:rsid w:val="00AD3B40"/>
    <w:rsid w:val="00AF11FE"/>
    <w:rsid w:val="00AF237B"/>
    <w:rsid w:val="00B00533"/>
    <w:rsid w:val="00B21FB7"/>
    <w:rsid w:val="00B27105"/>
    <w:rsid w:val="00B27327"/>
    <w:rsid w:val="00B32DF4"/>
    <w:rsid w:val="00B36F58"/>
    <w:rsid w:val="00B4250B"/>
    <w:rsid w:val="00B42702"/>
    <w:rsid w:val="00B445D6"/>
    <w:rsid w:val="00B5385E"/>
    <w:rsid w:val="00B54486"/>
    <w:rsid w:val="00B5561A"/>
    <w:rsid w:val="00B60B38"/>
    <w:rsid w:val="00B6287D"/>
    <w:rsid w:val="00B87780"/>
    <w:rsid w:val="00B92C50"/>
    <w:rsid w:val="00B938BC"/>
    <w:rsid w:val="00BA031D"/>
    <w:rsid w:val="00BA3CAC"/>
    <w:rsid w:val="00BB3837"/>
    <w:rsid w:val="00BC2B1E"/>
    <w:rsid w:val="00BE4F10"/>
    <w:rsid w:val="00C01BC9"/>
    <w:rsid w:val="00C16A34"/>
    <w:rsid w:val="00C17236"/>
    <w:rsid w:val="00C36EB1"/>
    <w:rsid w:val="00C40977"/>
    <w:rsid w:val="00C63A35"/>
    <w:rsid w:val="00C641E9"/>
    <w:rsid w:val="00C6455E"/>
    <w:rsid w:val="00C657F6"/>
    <w:rsid w:val="00C65BFE"/>
    <w:rsid w:val="00C92950"/>
    <w:rsid w:val="00CB06AB"/>
    <w:rsid w:val="00CB1F45"/>
    <w:rsid w:val="00CB51E1"/>
    <w:rsid w:val="00CC2B3C"/>
    <w:rsid w:val="00CC46A9"/>
    <w:rsid w:val="00CD0179"/>
    <w:rsid w:val="00CD79CE"/>
    <w:rsid w:val="00CE1342"/>
    <w:rsid w:val="00CE3169"/>
    <w:rsid w:val="00CF0E7D"/>
    <w:rsid w:val="00CF65FA"/>
    <w:rsid w:val="00D045A0"/>
    <w:rsid w:val="00D1442D"/>
    <w:rsid w:val="00D34425"/>
    <w:rsid w:val="00D52825"/>
    <w:rsid w:val="00D54112"/>
    <w:rsid w:val="00D6108E"/>
    <w:rsid w:val="00D6596B"/>
    <w:rsid w:val="00D6737C"/>
    <w:rsid w:val="00D706BD"/>
    <w:rsid w:val="00D70D8A"/>
    <w:rsid w:val="00D771DE"/>
    <w:rsid w:val="00D825E3"/>
    <w:rsid w:val="00D851B5"/>
    <w:rsid w:val="00D876B3"/>
    <w:rsid w:val="00DA05FA"/>
    <w:rsid w:val="00DA781A"/>
    <w:rsid w:val="00DB634D"/>
    <w:rsid w:val="00DB7D10"/>
    <w:rsid w:val="00DC196F"/>
    <w:rsid w:val="00DC442E"/>
    <w:rsid w:val="00DC70E0"/>
    <w:rsid w:val="00DC7749"/>
    <w:rsid w:val="00DE4284"/>
    <w:rsid w:val="00DE4380"/>
    <w:rsid w:val="00E15B9E"/>
    <w:rsid w:val="00E31719"/>
    <w:rsid w:val="00E31793"/>
    <w:rsid w:val="00E40C03"/>
    <w:rsid w:val="00E473ED"/>
    <w:rsid w:val="00E51B55"/>
    <w:rsid w:val="00E6170D"/>
    <w:rsid w:val="00E622B4"/>
    <w:rsid w:val="00E65303"/>
    <w:rsid w:val="00E73883"/>
    <w:rsid w:val="00E73A82"/>
    <w:rsid w:val="00E74DCC"/>
    <w:rsid w:val="00E8142D"/>
    <w:rsid w:val="00E850A4"/>
    <w:rsid w:val="00E91100"/>
    <w:rsid w:val="00E91EEE"/>
    <w:rsid w:val="00EA39FD"/>
    <w:rsid w:val="00EA7931"/>
    <w:rsid w:val="00EB2DFA"/>
    <w:rsid w:val="00EB7AEE"/>
    <w:rsid w:val="00EB7E5B"/>
    <w:rsid w:val="00EC1FC5"/>
    <w:rsid w:val="00ED47C8"/>
    <w:rsid w:val="00EE14BB"/>
    <w:rsid w:val="00EE63A2"/>
    <w:rsid w:val="00EF0DD7"/>
    <w:rsid w:val="00EF18F3"/>
    <w:rsid w:val="00F058A9"/>
    <w:rsid w:val="00F07043"/>
    <w:rsid w:val="00F152D6"/>
    <w:rsid w:val="00F201BB"/>
    <w:rsid w:val="00F204F8"/>
    <w:rsid w:val="00F2390A"/>
    <w:rsid w:val="00F37F93"/>
    <w:rsid w:val="00F445DE"/>
    <w:rsid w:val="00F44E84"/>
    <w:rsid w:val="00F616D4"/>
    <w:rsid w:val="00F62499"/>
    <w:rsid w:val="00F9529D"/>
    <w:rsid w:val="00FA4930"/>
    <w:rsid w:val="00FB0757"/>
    <w:rsid w:val="00FB1351"/>
    <w:rsid w:val="00FB1883"/>
    <w:rsid w:val="00FB3A2D"/>
    <w:rsid w:val="00FB45F4"/>
    <w:rsid w:val="00FD3E82"/>
    <w:rsid w:val="00FD3F9E"/>
    <w:rsid w:val="00FE1A44"/>
    <w:rsid w:val="00FE1A58"/>
    <w:rsid w:val="00FF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99F7-589C-4D7B-9B51-C161C224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C9"/>
  </w:style>
  <w:style w:type="paragraph" w:styleId="1">
    <w:name w:val="heading 1"/>
    <w:basedOn w:val="a"/>
    <w:next w:val="a"/>
    <w:link w:val="10"/>
    <w:uiPriority w:val="9"/>
    <w:qFormat/>
    <w:rsid w:val="00C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7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C01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01BC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01B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01BC9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01BC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C01B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0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">
    <w:name w:val="Основной текст_"/>
    <w:link w:val="21"/>
    <w:rsid w:val="00C657F6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C657F6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A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06B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D706B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72B"/>
    <w:rPr>
      <w:rFonts w:ascii="Calibri" w:eastAsia="Times New Roman" w:hAnsi="Calibri" w:cs="Times New Roman"/>
      <w:b/>
      <w:bCs/>
      <w:lang w:eastAsia="ru-RU"/>
    </w:rPr>
  </w:style>
  <w:style w:type="paragraph" w:styleId="af">
    <w:name w:val="footer"/>
    <w:basedOn w:val="a"/>
    <w:link w:val="af0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C07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C072B"/>
  </w:style>
  <w:style w:type="paragraph" w:customStyle="1" w:styleId="11">
    <w:name w:val="Абзац списка1"/>
    <w:basedOn w:val="a"/>
    <w:rsid w:val="007C07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C0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C072B"/>
    <w:rPr>
      <w:i/>
      <w:iCs/>
    </w:rPr>
  </w:style>
  <w:style w:type="paragraph" w:customStyle="1" w:styleId="c21">
    <w:name w:val="c21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072B"/>
  </w:style>
  <w:style w:type="character" w:customStyle="1" w:styleId="c20">
    <w:name w:val="c20"/>
    <w:basedOn w:val="a0"/>
    <w:rsid w:val="007C072B"/>
  </w:style>
  <w:style w:type="character" w:customStyle="1" w:styleId="c4">
    <w:name w:val="c4"/>
    <w:basedOn w:val="a0"/>
    <w:rsid w:val="007C072B"/>
  </w:style>
  <w:style w:type="character" w:customStyle="1" w:styleId="c5">
    <w:name w:val="c5"/>
    <w:basedOn w:val="a0"/>
    <w:rsid w:val="007C072B"/>
  </w:style>
  <w:style w:type="character" w:customStyle="1" w:styleId="c3">
    <w:name w:val="c3"/>
    <w:basedOn w:val="a0"/>
    <w:rsid w:val="007C072B"/>
  </w:style>
  <w:style w:type="character" w:styleId="af4">
    <w:name w:val="Strong"/>
    <w:uiPriority w:val="22"/>
    <w:qFormat/>
    <w:rsid w:val="007C072B"/>
    <w:rPr>
      <w:b/>
      <w:bCs/>
    </w:rPr>
  </w:style>
  <w:style w:type="character" w:customStyle="1" w:styleId="c19">
    <w:name w:val="c19"/>
    <w:basedOn w:val="a0"/>
    <w:rsid w:val="007C072B"/>
  </w:style>
  <w:style w:type="character" w:customStyle="1" w:styleId="c28">
    <w:name w:val="c28"/>
    <w:basedOn w:val="a0"/>
    <w:rsid w:val="007C072B"/>
  </w:style>
  <w:style w:type="paragraph" w:customStyle="1" w:styleId="c8">
    <w:name w:val="c8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72B"/>
  </w:style>
  <w:style w:type="paragraph" w:customStyle="1" w:styleId="c23">
    <w:name w:val="c23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C072B"/>
  </w:style>
  <w:style w:type="character" w:customStyle="1" w:styleId="c1">
    <w:name w:val="c1"/>
    <w:basedOn w:val="a0"/>
    <w:rsid w:val="007C072B"/>
  </w:style>
  <w:style w:type="character" w:customStyle="1" w:styleId="c40">
    <w:name w:val="c40"/>
    <w:basedOn w:val="a0"/>
    <w:rsid w:val="007C072B"/>
  </w:style>
  <w:style w:type="character" w:customStyle="1" w:styleId="c13">
    <w:name w:val="c13"/>
    <w:basedOn w:val="a0"/>
    <w:rsid w:val="007C072B"/>
  </w:style>
  <w:style w:type="paragraph" w:customStyle="1" w:styleId="c7">
    <w:name w:val="c7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072B"/>
  </w:style>
  <w:style w:type="character" w:customStyle="1" w:styleId="c2">
    <w:name w:val="c2"/>
    <w:basedOn w:val="a0"/>
    <w:rsid w:val="007C072B"/>
  </w:style>
  <w:style w:type="character" w:customStyle="1" w:styleId="c6">
    <w:name w:val="c6"/>
    <w:basedOn w:val="a0"/>
    <w:rsid w:val="007C072B"/>
  </w:style>
  <w:style w:type="character" w:customStyle="1" w:styleId="c10">
    <w:name w:val="c10"/>
    <w:basedOn w:val="a0"/>
    <w:rsid w:val="007C072B"/>
  </w:style>
  <w:style w:type="character" w:customStyle="1" w:styleId="c35">
    <w:name w:val="c35"/>
    <w:basedOn w:val="a0"/>
    <w:rsid w:val="007C072B"/>
  </w:style>
  <w:style w:type="character" w:customStyle="1" w:styleId="c15">
    <w:name w:val="c15"/>
    <w:basedOn w:val="a0"/>
    <w:rsid w:val="007C072B"/>
  </w:style>
  <w:style w:type="character" w:customStyle="1" w:styleId="c16">
    <w:name w:val="c16"/>
    <w:basedOn w:val="a0"/>
    <w:rsid w:val="007C072B"/>
  </w:style>
  <w:style w:type="character" w:customStyle="1" w:styleId="c9">
    <w:name w:val="c9"/>
    <w:basedOn w:val="a0"/>
    <w:rsid w:val="007C072B"/>
  </w:style>
  <w:style w:type="character" w:customStyle="1" w:styleId="c14">
    <w:name w:val="c14"/>
    <w:basedOn w:val="a0"/>
    <w:rsid w:val="007C072B"/>
  </w:style>
  <w:style w:type="paragraph" w:styleId="af5">
    <w:name w:val="header"/>
    <w:basedOn w:val="a"/>
    <w:link w:val="af6"/>
    <w:uiPriority w:val="99"/>
    <w:unhideWhenUsed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516E"/>
  </w:style>
  <w:style w:type="paragraph" w:styleId="af7">
    <w:name w:val="Balloon Text"/>
    <w:basedOn w:val="a"/>
    <w:link w:val="af8"/>
    <w:uiPriority w:val="99"/>
    <w:semiHidden/>
    <w:unhideWhenUsed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F743-0F3B-494D-9331-C794DC0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15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189</cp:revision>
  <cp:lastPrinted>2018-09-17T08:31:00Z</cp:lastPrinted>
  <dcterms:created xsi:type="dcterms:W3CDTF">2017-05-22T07:12:00Z</dcterms:created>
  <dcterms:modified xsi:type="dcterms:W3CDTF">2018-10-15T12:48:00Z</dcterms:modified>
</cp:coreProperties>
</file>