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04" w:rsidRDefault="00E50C04" w:rsidP="001B2339">
      <w:pPr>
        <w:shd w:val="clear" w:color="auto" w:fill="FFFFFF"/>
        <w:rPr>
          <w:b/>
        </w:rPr>
      </w:pPr>
    </w:p>
    <w:p w:rsidR="00E50C04" w:rsidRDefault="006E316D" w:rsidP="004D62D8">
      <w:pPr>
        <w:shd w:val="clear" w:color="auto" w:fill="FFFFFF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10730" cy="9785968"/>
            <wp:effectExtent l="19050" t="0" r="0" b="0"/>
            <wp:docPr id="1" name="Рисунок 1" descr="C:\Users\vc300715\Desktop\РП ПО ПРЕДМЕТАМ В НАЧ,ШКОЛЕ\титулы программа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300715\Desktop\РП ПО ПРЕДМЕТАМ В НАЧ,ШКОЛЕ\титулы программа\1 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785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1BD" w:rsidRPr="006271BD" w:rsidRDefault="00253E2C" w:rsidP="001B2339">
      <w:pPr>
        <w:ind w:firstLine="357"/>
        <w:jc w:val="both"/>
        <w:rPr>
          <w:rFonts w:eastAsiaTheme="minorHAnsi"/>
          <w:lang w:eastAsia="en-US"/>
        </w:rPr>
      </w:pPr>
      <w:r w:rsidRPr="00253E2C">
        <w:rPr>
          <w:i/>
        </w:rPr>
        <w:lastRenderedPageBreak/>
        <w:t>Образовательный стандарт</w:t>
      </w:r>
      <w:proofErr w:type="gramStart"/>
      <w:r w:rsidRPr="00253E2C">
        <w:rPr>
          <w:i/>
        </w:rPr>
        <w:t>:</w:t>
      </w:r>
      <w:r w:rsidR="006271BD" w:rsidRPr="006271BD">
        <w:rPr>
          <w:rFonts w:eastAsiaTheme="minorHAnsi"/>
          <w:lang w:eastAsia="en-US"/>
        </w:rPr>
        <w:t>Ф</w:t>
      </w:r>
      <w:proofErr w:type="gramEnd"/>
      <w:r w:rsidR="006271BD" w:rsidRPr="006271BD">
        <w:rPr>
          <w:rFonts w:eastAsiaTheme="minorHAnsi"/>
          <w:lang w:eastAsia="en-US"/>
        </w:rPr>
        <w:t>едеральный государственный образовательный стандарт начального общего образования, утверждённый приказом Министерства образования и науки РФ № 373 от 06.10.2009 (с изме</w:t>
      </w:r>
      <w:r>
        <w:rPr>
          <w:rFonts w:eastAsiaTheme="minorHAnsi"/>
          <w:lang w:eastAsia="en-US"/>
        </w:rPr>
        <w:t>нениями от 31.12.2015г. № 1576).</w:t>
      </w:r>
    </w:p>
    <w:p w:rsidR="00256042" w:rsidRDefault="00253E2C" w:rsidP="00CF6EDE">
      <w:pPr>
        <w:ind w:firstLine="357"/>
        <w:jc w:val="both"/>
      </w:pPr>
      <w:r w:rsidRPr="00253E2C">
        <w:rPr>
          <w:i/>
        </w:rPr>
        <w:t>Рабочая программа по технологии для 1-4 классов составле</w:t>
      </w:r>
      <w:r w:rsidR="00E172AD">
        <w:rPr>
          <w:i/>
        </w:rPr>
        <w:t xml:space="preserve">на на основе авторской программы </w:t>
      </w:r>
      <w:r w:rsidRPr="00253E2C">
        <w:rPr>
          <w:i/>
        </w:rPr>
        <w:t xml:space="preserve">Е. А. </w:t>
      </w:r>
      <w:proofErr w:type="spellStart"/>
      <w:r w:rsidRPr="00253E2C">
        <w:rPr>
          <w:i/>
        </w:rPr>
        <w:t>Лутцев</w:t>
      </w:r>
      <w:r w:rsidR="00F078C5">
        <w:rPr>
          <w:i/>
        </w:rPr>
        <w:t>ой</w:t>
      </w:r>
      <w:proofErr w:type="spellEnd"/>
      <w:r w:rsidR="00491370">
        <w:rPr>
          <w:i/>
        </w:rPr>
        <w:t xml:space="preserve">, </w:t>
      </w:r>
      <w:r w:rsidR="00491370" w:rsidRPr="00491370">
        <w:rPr>
          <w:i/>
        </w:rPr>
        <w:t>Т. П. Зуев</w:t>
      </w:r>
      <w:r w:rsidR="00F078C5">
        <w:rPr>
          <w:i/>
        </w:rPr>
        <w:t>ой</w:t>
      </w:r>
      <w:r w:rsidRPr="00491370">
        <w:rPr>
          <w:b/>
          <w:i/>
        </w:rPr>
        <w:t>:</w:t>
      </w:r>
      <w:r w:rsidR="00256042" w:rsidRPr="00256042">
        <w:t>Технология. Р</w:t>
      </w:r>
      <w:r w:rsidR="00256042">
        <w:t>абочие программы. Предметная ли</w:t>
      </w:r>
      <w:r w:rsidR="00256042" w:rsidRPr="00256042">
        <w:t>ния учебников системы «Школа России». 1</w:t>
      </w:r>
      <w:r w:rsidR="00256042">
        <w:t xml:space="preserve">—4 классы: </w:t>
      </w:r>
      <w:r w:rsidR="00256042" w:rsidRPr="00256042">
        <w:t xml:space="preserve">пособие для учителей </w:t>
      </w:r>
      <w:proofErr w:type="spellStart"/>
      <w:r w:rsidR="00256042" w:rsidRPr="00256042">
        <w:t>общеобразоват</w:t>
      </w:r>
      <w:proofErr w:type="spellEnd"/>
      <w:r w:rsidR="00256042" w:rsidRPr="00256042">
        <w:t xml:space="preserve">. организаций / Е. А. </w:t>
      </w:r>
      <w:proofErr w:type="spellStart"/>
      <w:r w:rsidR="00256042" w:rsidRPr="00256042">
        <w:t>Лутцева</w:t>
      </w:r>
      <w:proofErr w:type="spellEnd"/>
      <w:r w:rsidR="00256042" w:rsidRPr="00256042">
        <w:t xml:space="preserve">, Т. П. Зуева. — 2-е изд. </w:t>
      </w:r>
      <w:r w:rsidR="00256042">
        <w:t>— М.: Просвеще</w:t>
      </w:r>
      <w:r w:rsidR="00256042" w:rsidRPr="00256042">
        <w:t>ние, 2014.</w:t>
      </w:r>
    </w:p>
    <w:p w:rsidR="00256042" w:rsidRPr="00B26833" w:rsidRDefault="004D62D8" w:rsidP="00CF6EDE">
      <w:pPr>
        <w:ind w:firstLine="357"/>
        <w:jc w:val="both"/>
        <w:rPr>
          <w:i/>
          <w:color w:val="FF0000"/>
        </w:rPr>
      </w:pPr>
      <w:r w:rsidRPr="00B26833">
        <w:rPr>
          <w:i/>
        </w:rPr>
        <w:t>Учебник</w:t>
      </w:r>
      <w:r w:rsidR="00256042" w:rsidRPr="00B26833">
        <w:rPr>
          <w:i/>
        </w:rPr>
        <w:t>и</w:t>
      </w:r>
      <w:r w:rsidRPr="00B26833">
        <w:rPr>
          <w:i/>
        </w:rPr>
        <w:t>:</w:t>
      </w:r>
    </w:p>
    <w:p w:rsidR="00256042" w:rsidRDefault="00491370" w:rsidP="00256042">
      <w:pPr>
        <w:jc w:val="both"/>
      </w:pPr>
      <w:r>
        <w:t xml:space="preserve">- </w:t>
      </w:r>
      <w:proofErr w:type="spellStart"/>
      <w:r w:rsidR="003C75DF" w:rsidRPr="00256042">
        <w:t>Лутцева</w:t>
      </w:r>
      <w:proofErr w:type="spellEnd"/>
      <w:r w:rsidR="003C75DF" w:rsidRPr="00256042">
        <w:t xml:space="preserve"> Е.А., Зуева Т. П.  Технология. </w:t>
      </w:r>
      <w:r w:rsidR="003C75DF">
        <w:t>1</w:t>
      </w:r>
      <w:r w:rsidR="003C75DF" w:rsidRPr="00256042">
        <w:t xml:space="preserve"> кл</w:t>
      </w:r>
      <w:r w:rsidR="003C75DF">
        <w:t>асс</w:t>
      </w:r>
      <w:r w:rsidR="003C75DF" w:rsidRPr="00256042">
        <w:t xml:space="preserve">: учебник для </w:t>
      </w:r>
      <w:proofErr w:type="spellStart"/>
      <w:r w:rsidR="003C75DF" w:rsidRPr="00256042">
        <w:t>общеобразоват</w:t>
      </w:r>
      <w:proofErr w:type="spellEnd"/>
      <w:r w:rsidR="003C75DF" w:rsidRPr="00256042">
        <w:t>. организаций. -  М.: «Просвещение», 2014.</w:t>
      </w:r>
    </w:p>
    <w:p w:rsidR="00256042" w:rsidRDefault="00491370" w:rsidP="00256042">
      <w:pPr>
        <w:jc w:val="both"/>
      </w:pPr>
      <w:r>
        <w:t xml:space="preserve">- </w:t>
      </w:r>
      <w:proofErr w:type="spellStart"/>
      <w:r w:rsidR="00256042" w:rsidRPr="00256042">
        <w:t>Лутцева</w:t>
      </w:r>
      <w:proofErr w:type="spellEnd"/>
      <w:r w:rsidR="00256042" w:rsidRPr="00256042">
        <w:t xml:space="preserve"> Е.А., Зуева Т. П.  Технология. </w:t>
      </w:r>
      <w:r w:rsidR="007063FF">
        <w:t>2</w:t>
      </w:r>
      <w:r w:rsidR="00256042" w:rsidRPr="00256042">
        <w:t xml:space="preserve"> кл</w:t>
      </w:r>
      <w:r w:rsidR="008941B1">
        <w:t>асс</w:t>
      </w:r>
      <w:r w:rsidR="00256042" w:rsidRPr="00256042">
        <w:t xml:space="preserve">: учебник для </w:t>
      </w:r>
      <w:proofErr w:type="spellStart"/>
      <w:r w:rsidR="00256042" w:rsidRPr="00256042">
        <w:t>общеобразоват</w:t>
      </w:r>
      <w:proofErr w:type="spellEnd"/>
      <w:r w:rsidR="00256042" w:rsidRPr="00256042">
        <w:t xml:space="preserve">. </w:t>
      </w:r>
      <w:r w:rsidR="008941B1" w:rsidRPr="00256042">
        <w:t>организаций. -</w:t>
      </w:r>
      <w:r w:rsidR="00256042" w:rsidRPr="00256042">
        <w:t xml:space="preserve">  М.: «Просвещение», 2014.</w:t>
      </w:r>
    </w:p>
    <w:p w:rsidR="00256042" w:rsidRDefault="00491370" w:rsidP="00256042">
      <w:pPr>
        <w:jc w:val="both"/>
      </w:pPr>
      <w:r>
        <w:t xml:space="preserve">- </w:t>
      </w:r>
      <w:proofErr w:type="spellStart"/>
      <w:r w:rsidR="00256042" w:rsidRPr="00256042">
        <w:t>Лутцева</w:t>
      </w:r>
      <w:proofErr w:type="spellEnd"/>
      <w:r w:rsidR="00256042" w:rsidRPr="00256042">
        <w:t xml:space="preserve"> Е.А., Зуева Т. П.  Технология. 3 кл</w:t>
      </w:r>
      <w:r w:rsidR="008941B1">
        <w:t>асс</w:t>
      </w:r>
      <w:r w:rsidR="00256042" w:rsidRPr="00256042">
        <w:t xml:space="preserve">: учебник для </w:t>
      </w:r>
      <w:proofErr w:type="spellStart"/>
      <w:r w:rsidR="00256042" w:rsidRPr="00256042">
        <w:t>общеобразоват</w:t>
      </w:r>
      <w:proofErr w:type="spellEnd"/>
      <w:r w:rsidR="00256042" w:rsidRPr="00256042">
        <w:t xml:space="preserve">. </w:t>
      </w:r>
      <w:r w:rsidR="008941B1" w:rsidRPr="00256042">
        <w:t>организаций. -</w:t>
      </w:r>
      <w:r w:rsidR="00256042" w:rsidRPr="00256042">
        <w:t xml:space="preserve">  М.: «Просвещение», 2014.</w:t>
      </w:r>
    </w:p>
    <w:p w:rsidR="00256042" w:rsidRDefault="00491370" w:rsidP="00256042">
      <w:pPr>
        <w:jc w:val="both"/>
      </w:pPr>
      <w:r>
        <w:t xml:space="preserve">- </w:t>
      </w:r>
      <w:proofErr w:type="spellStart"/>
      <w:r w:rsidR="00256042" w:rsidRPr="00256042">
        <w:t>Лутцева</w:t>
      </w:r>
      <w:proofErr w:type="spellEnd"/>
      <w:r w:rsidR="00256042" w:rsidRPr="00256042">
        <w:t xml:space="preserve"> Е.А., Зуева Т. П.  Технология. 4 кл</w:t>
      </w:r>
      <w:r w:rsidR="008941B1">
        <w:t>асс</w:t>
      </w:r>
      <w:r w:rsidR="00256042" w:rsidRPr="00256042">
        <w:t xml:space="preserve">: учебник для </w:t>
      </w:r>
      <w:proofErr w:type="spellStart"/>
      <w:r w:rsidR="00256042" w:rsidRPr="00256042">
        <w:t>общеобразоват</w:t>
      </w:r>
      <w:proofErr w:type="spellEnd"/>
      <w:r w:rsidR="00256042" w:rsidRPr="00256042">
        <w:t xml:space="preserve">. </w:t>
      </w:r>
      <w:r w:rsidR="00130F3C" w:rsidRPr="00256042">
        <w:t>организаций. -</w:t>
      </w:r>
      <w:r w:rsidR="00256042" w:rsidRPr="00256042">
        <w:t xml:space="preserve">  М.: «Просвещение», 2014.</w:t>
      </w:r>
    </w:p>
    <w:p w:rsidR="00256042" w:rsidRDefault="00256042" w:rsidP="004D62D8">
      <w:pPr>
        <w:jc w:val="both"/>
      </w:pPr>
    </w:p>
    <w:p w:rsidR="00BC22C4" w:rsidRPr="00A75594" w:rsidRDefault="00BC22C4" w:rsidP="00BC22C4">
      <w:pPr>
        <w:pStyle w:val="c1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F3465">
        <w:rPr>
          <w:b/>
        </w:rPr>
        <w:t>Планируемые результаты освоения учебного предмета</w:t>
      </w:r>
      <w:r>
        <w:rPr>
          <w:b/>
        </w:rPr>
        <w:t xml:space="preserve"> в </w:t>
      </w:r>
      <w:r w:rsidRPr="00A75594">
        <w:rPr>
          <w:b/>
        </w:rPr>
        <w:t>1 класс</w:t>
      </w:r>
      <w:r>
        <w:rPr>
          <w:b/>
        </w:rPr>
        <w:t>е</w:t>
      </w:r>
    </w:p>
    <w:p w:rsidR="007E73FC" w:rsidRPr="0084539A" w:rsidRDefault="007E73FC" w:rsidP="007E73FC">
      <w:pPr>
        <w:jc w:val="center"/>
        <w:rPr>
          <w:b/>
        </w:rPr>
      </w:pPr>
      <w:r w:rsidRPr="00570A95">
        <w:rPr>
          <w:b/>
        </w:rPr>
        <w:t>Личностные</w:t>
      </w:r>
    </w:p>
    <w:p w:rsidR="007E73FC" w:rsidRPr="008F34AC" w:rsidRDefault="00E44211" w:rsidP="007E73FC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:rsidR="007E73FC" w:rsidRPr="0084539A" w:rsidRDefault="007E73FC" w:rsidP="007E73FC">
      <w:pPr>
        <w:numPr>
          <w:ilvl w:val="0"/>
          <w:numId w:val="4"/>
        </w:numPr>
        <w:jc w:val="both"/>
        <w:rPr>
          <w:b/>
        </w:rPr>
      </w:pPr>
      <w:r w:rsidRPr="00570A95">
        <w:t>положительно относиться к учению;</w:t>
      </w:r>
    </w:p>
    <w:p w:rsidR="007E73FC" w:rsidRPr="0084539A" w:rsidRDefault="007E73FC" w:rsidP="007E73FC">
      <w:pPr>
        <w:numPr>
          <w:ilvl w:val="0"/>
          <w:numId w:val="4"/>
        </w:numPr>
        <w:jc w:val="both"/>
        <w:rPr>
          <w:b/>
        </w:rPr>
      </w:pPr>
      <w:r w:rsidRPr="00570A95">
        <w:t>проявлять интерес к содержанию предмета «Технология»;</w:t>
      </w:r>
    </w:p>
    <w:p w:rsidR="007E73FC" w:rsidRPr="00E44211" w:rsidRDefault="007E73FC" w:rsidP="007E73FC">
      <w:pPr>
        <w:numPr>
          <w:ilvl w:val="0"/>
          <w:numId w:val="4"/>
        </w:numPr>
        <w:jc w:val="both"/>
        <w:rPr>
          <w:b/>
        </w:rPr>
      </w:pPr>
      <w:r w:rsidRPr="00570A95">
        <w:t>принимать одноклассников, помогать им, принимать помощь от взрослого и сверстников;</w:t>
      </w:r>
    </w:p>
    <w:p w:rsidR="007E73FC" w:rsidRPr="0084539A" w:rsidRDefault="007E73FC" w:rsidP="007E73FC">
      <w:pPr>
        <w:numPr>
          <w:ilvl w:val="0"/>
          <w:numId w:val="4"/>
        </w:numPr>
        <w:jc w:val="both"/>
        <w:rPr>
          <w:b/>
        </w:rPr>
      </w:pPr>
      <w:r w:rsidRPr="00570A95">
        <w:t>чувствовать уверенность в себе, верить в свои возможности;</w:t>
      </w:r>
    </w:p>
    <w:p w:rsidR="007E73FC" w:rsidRPr="0084539A" w:rsidRDefault="007E73FC" w:rsidP="007E73FC">
      <w:pPr>
        <w:numPr>
          <w:ilvl w:val="0"/>
          <w:numId w:val="4"/>
        </w:numPr>
        <w:jc w:val="both"/>
        <w:rPr>
          <w:b/>
        </w:rPr>
      </w:pPr>
      <w:r w:rsidRPr="00570A95">
        <w:t>самостоятельно определять и объяснять свои чувства и ощущения, возникающие в результате на</w:t>
      </w:r>
      <w:r>
        <w:t>блюдения, рас</w:t>
      </w:r>
      <w:r w:rsidRPr="00570A95">
        <w:t>суждения, обсуждения, самые простые, общие для всех людей правила поведения (основы общечеловеческих нравственных ценностей);</w:t>
      </w:r>
    </w:p>
    <w:p w:rsidR="007E73FC" w:rsidRPr="00E44211" w:rsidRDefault="007E73FC" w:rsidP="007E73FC">
      <w:pPr>
        <w:numPr>
          <w:ilvl w:val="0"/>
          <w:numId w:val="4"/>
        </w:numPr>
        <w:jc w:val="both"/>
        <w:rPr>
          <w:b/>
        </w:rPr>
      </w:pPr>
      <w:r w:rsidRPr="00570A95">
        <w:t>чувствовать удовлетворение от сделанного или созданного им самим для родных, друзей, других людей, себя;</w:t>
      </w:r>
    </w:p>
    <w:p w:rsidR="00E44211" w:rsidRPr="00E44211" w:rsidRDefault="00E44211" w:rsidP="00E44211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:rsidR="007E73FC" w:rsidRPr="00570A95" w:rsidRDefault="007E73FC" w:rsidP="007E73FC">
      <w:pPr>
        <w:numPr>
          <w:ilvl w:val="0"/>
          <w:numId w:val="4"/>
        </w:numPr>
        <w:jc w:val="both"/>
        <w:rPr>
          <w:b/>
        </w:rPr>
      </w:pPr>
      <w:r w:rsidRPr="00570A95">
        <w:t>бережно относиться к результатам своего труда и труда одноклассников;</w:t>
      </w:r>
    </w:p>
    <w:p w:rsidR="007E73FC" w:rsidRPr="0084539A" w:rsidRDefault="007E73FC" w:rsidP="007E73FC">
      <w:pPr>
        <w:numPr>
          <w:ilvl w:val="0"/>
          <w:numId w:val="5"/>
        </w:numPr>
        <w:jc w:val="both"/>
        <w:rPr>
          <w:b/>
        </w:rPr>
      </w:pPr>
      <w:r w:rsidRPr="00570A95">
        <w:t>осознавать уязвимость, хрупкость природы, понимать положительные и негативные последствия деятельности человека;</w:t>
      </w:r>
    </w:p>
    <w:p w:rsidR="007E73FC" w:rsidRPr="0084539A" w:rsidRDefault="007E73FC" w:rsidP="007E73FC">
      <w:pPr>
        <w:numPr>
          <w:ilvl w:val="0"/>
          <w:numId w:val="5"/>
        </w:numPr>
        <w:jc w:val="both"/>
        <w:rPr>
          <w:b/>
        </w:rPr>
      </w:pPr>
      <w:r w:rsidRPr="00570A95">
        <w:t>с помощью учителя планировать предстоящую практическую деятельность;</w:t>
      </w:r>
    </w:p>
    <w:p w:rsidR="007E73FC" w:rsidRPr="00BC2903" w:rsidRDefault="007E73FC" w:rsidP="007E73FC">
      <w:pPr>
        <w:numPr>
          <w:ilvl w:val="0"/>
          <w:numId w:val="5"/>
        </w:numPr>
        <w:jc w:val="both"/>
        <w:rPr>
          <w:b/>
        </w:rPr>
      </w:pPr>
      <w:r w:rsidRPr="00570A95">
        <w:t>под контролем учителя выполнять предлагаемые изделия с опорой на план и образец.</w:t>
      </w:r>
    </w:p>
    <w:p w:rsidR="007E73FC" w:rsidRPr="0084539A" w:rsidRDefault="007E73FC" w:rsidP="007E73FC">
      <w:pPr>
        <w:jc w:val="center"/>
        <w:rPr>
          <w:b/>
        </w:rPr>
      </w:pPr>
      <w:proofErr w:type="spellStart"/>
      <w:r w:rsidRPr="00570A95">
        <w:rPr>
          <w:b/>
        </w:rPr>
        <w:t>Метапредметные</w:t>
      </w:r>
      <w:proofErr w:type="spellEnd"/>
    </w:p>
    <w:p w:rsidR="007E73FC" w:rsidRDefault="007E73FC" w:rsidP="007E73FC">
      <w:pPr>
        <w:jc w:val="both"/>
        <w:rPr>
          <w:i/>
        </w:rPr>
      </w:pPr>
      <w:r w:rsidRPr="008F34AC">
        <w:rPr>
          <w:i/>
        </w:rPr>
        <w:t>Регулятивные универсальные учебные действия</w:t>
      </w:r>
    </w:p>
    <w:p w:rsidR="00E44211" w:rsidRPr="008F34AC" w:rsidRDefault="00E44211" w:rsidP="007E73FC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:rsidR="007E73FC" w:rsidRPr="0084539A" w:rsidRDefault="007E73FC" w:rsidP="007E73FC">
      <w:pPr>
        <w:numPr>
          <w:ilvl w:val="0"/>
          <w:numId w:val="6"/>
        </w:numPr>
        <w:jc w:val="both"/>
        <w:rPr>
          <w:b/>
        </w:rPr>
      </w:pPr>
      <w:r w:rsidRPr="00570A95">
        <w:t>принимать цель деятельности на уроке;</w:t>
      </w:r>
    </w:p>
    <w:p w:rsidR="007E73FC" w:rsidRPr="00BC2903" w:rsidRDefault="007E73FC" w:rsidP="007E73FC">
      <w:pPr>
        <w:numPr>
          <w:ilvl w:val="0"/>
          <w:numId w:val="6"/>
        </w:numPr>
        <w:jc w:val="both"/>
        <w:rPr>
          <w:b/>
        </w:rPr>
      </w:pPr>
      <w:r w:rsidRPr="00570A95">
        <w:t>проговаривать последовательность действий на уроке;</w:t>
      </w:r>
    </w:p>
    <w:p w:rsidR="007E73FC" w:rsidRPr="0084539A" w:rsidRDefault="007E73FC" w:rsidP="007E73FC">
      <w:pPr>
        <w:numPr>
          <w:ilvl w:val="0"/>
          <w:numId w:val="6"/>
        </w:numPr>
        <w:jc w:val="both"/>
        <w:rPr>
          <w:b/>
        </w:rPr>
      </w:pPr>
      <w:r w:rsidRPr="00570A95">
        <w:t>высказывать своё предположение (версию) на основе работы с иллюстрацией учебника;</w:t>
      </w:r>
    </w:p>
    <w:p w:rsidR="007E73FC" w:rsidRPr="0084539A" w:rsidRDefault="007E73FC" w:rsidP="007E73FC">
      <w:pPr>
        <w:numPr>
          <w:ilvl w:val="0"/>
          <w:numId w:val="6"/>
        </w:numPr>
        <w:jc w:val="both"/>
        <w:rPr>
          <w:b/>
        </w:rPr>
      </w:pPr>
      <w:r w:rsidRPr="00570A95">
        <w:t>объяснять выбор наиболее подходящих для выполнения задания материалов и инструментов;</w:t>
      </w:r>
    </w:p>
    <w:p w:rsidR="007E73FC" w:rsidRPr="00E44211" w:rsidRDefault="007E73FC" w:rsidP="007E73FC">
      <w:pPr>
        <w:numPr>
          <w:ilvl w:val="0"/>
          <w:numId w:val="6"/>
        </w:numPr>
        <w:jc w:val="both"/>
        <w:rPr>
          <w:b/>
        </w:rPr>
      </w:pPr>
      <w:r w:rsidRPr="00570A95">
        <w:t>готовить рабочее место, отбирать наиболее подходящие для выполнения задания материалы и инструменты;</w:t>
      </w:r>
    </w:p>
    <w:p w:rsidR="00E44211" w:rsidRPr="00E44211" w:rsidRDefault="00E44211" w:rsidP="00E44211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:rsidR="007E73FC" w:rsidRPr="0084539A" w:rsidRDefault="007E73FC" w:rsidP="007E73FC">
      <w:pPr>
        <w:numPr>
          <w:ilvl w:val="0"/>
          <w:numId w:val="6"/>
        </w:numPr>
        <w:jc w:val="both"/>
        <w:rPr>
          <w:b/>
        </w:rPr>
      </w:pPr>
      <w:r w:rsidRPr="00570A95">
        <w:t>выполнять практическую работу по предложенному учителем плану с опорой на образцы, рисунки учебника;</w:t>
      </w:r>
    </w:p>
    <w:p w:rsidR="007E73FC" w:rsidRPr="0084539A" w:rsidRDefault="007E73FC" w:rsidP="007E73FC">
      <w:pPr>
        <w:numPr>
          <w:ilvl w:val="0"/>
          <w:numId w:val="6"/>
        </w:numPr>
        <w:jc w:val="both"/>
        <w:rPr>
          <w:b/>
        </w:rPr>
      </w:pPr>
      <w:r w:rsidRPr="00570A95">
        <w:t>выполнять контроль точности разметки деталей с помощью шаблона;</w:t>
      </w:r>
    </w:p>
    <w:p w:rsidR="007E73FC" w:rsidRPr="0084539A" w:rsidRDefault="007E73FC" w:rsidP="007E73FC">
      <w:pPr>
        <w:numPr>
          <w:ilvl w:val="0"/>
          <w:numId w:val="6"/>
        </w:numPr>
        <w:jc w:val="both"/>
        <w:rPr>
          <w:b/>
        </w:rPr>
      </w:pPr>
      <w:r w:rsidRPr="00570A95">
        <w:t>совместно с учителем и другими учениками давать эмоциональную оценку своей деятельности на уроке.</w:t>
      </w:r>
    </w:p>
    <w:p w:rsidR="007E73FC" w:rsidRPr="008F34AC" w:rsidRDefault="007E73FC" w:rsidP="007E73FC">
      <w:pPr>
        <w:jc w:val="both"/>
        <w:rPr>
          <w:i/>
        </w:rPr>
      </w:pPr>
      <w:r w:rsidRPr="008F34AC">
        <w:rPr>
          <w:i/>
        </w:rPr>
        <w:t>Познавательные универсальные учебные действия</w:t>
      </w:r>
    </w:p>
    <w:p w:rsidR="00E44211" w:rsidRPr="00E44211" w:rsidRDefault="00E44211" w:rsidP="00E44211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:rsidR="007E73FC" w:rsidRPr="0084539A" w:rsidRDefault="007E73FC" w:rsidP="007E73FC">
      <w:pPr>
        <w:numPr>
          <w:ilvl w:val="0"/>
          <w:numId w:val="7"/>
        </w:numPr>
        <w:jc w:val="both"/>
        <w:rPr>
          <w:b/>
        </w:rPr>
      </w:pPr>
      <w:r w:rsidRPr="00570A95">
        <w:t>наблюдать связи человека с природой и предметным миром, предметный мир ближайшего окружения; сравнивать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</w:t>
      </w:r>
    </w:p>
    <w:p w:rsidR="007E73FC" w:rsidRPr="0084539A" w:rsidRDefault="007E73FC" w:rsidP="007E73FC">
      <w:pPr>
        <w:numPr>
          <w:ilvl w:val="0"/>
          <w:numId w:val="7"/>
        </w:numPr>
        <w:jc w:val="both"/>
        <w:rPr>
          <w:b/>
        </w:rPr>
      </w:pPr>
      <w:r w:rsidRPr="00570A95">
        <w:lastRenderedPageBreak/>
        <w:t xml:space="preserve">сравнивать изучаемые материалы по их свойствам, конструкции предлагаемых изделий, делать простейшие обобщения; группировать предметы и их образы по </w:t>
      </w:r>
      <w:proofErr w:type="spellStart"/>
      <w:proofErr w:type="gramStart"/>
      <w:r w:rsidRPr="00570A95">
        <w:t>обще-му</w:t>
      </w:r>
      <w:proofErr w:type="spellEnd"/>
      <w:proofErr w:type="gramEnd"/>
      <w:r w:rsidRPr="00570A95">
        <w:t xml:space="preserve"> признаку (конструкторскому, технологическому, декоративно-художественному);</w:t>
      </w:r>
    </w:p>
    <w:p w:rsidR="007E73FC" w:rsidRPr="00570A95" w:rsidRDefault="007E73FC" w:rsidP="007E73FC">
      <w:pPr>
        <w:numPr>
          <w:ilvl w:val="0"/>
          <w:numId w:val="7"/>
        </w:numPr>
        <w:jc w:val="both"/>
        <w:rPr>
          <w:b/>
        </w:rPr>
      </w:pPr>
      <w:r w:rsidRPr="00570A95">
        <w:t>анализировать предлагаемое задание, отличать новое от уже известного;</w:t>
      </w:r>
    </w:p>
    <w:p w:rsidR="007E73FC" w:rsidRPr="00E44211" w:rsidRDefault="007E73FC" w:rsidP="007E73FC">
      <w:pPr>
        <w:numPr>
          <w:ilvl w:val="0"/>
          <w:numId w:val="8"/>
        </w:numPr>
        <w:jc w:val="both"/>
        <w:rPr>
          <w:b/>
        </w:rPr>
      </w:pPr>
      <w:r w:rsidRPr="00570A95">
        <w:t>ориентироваться в материале на страницах учебника;</w:t>
      </w:r>
    </w:p>
    <w:p w:rsidR="00E44211" w:rsidRPr="00E44211" w:rsidRDefault="00E44211" w:rsidP="00E44211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:rsidR="007E73FC" w:rsidRPr="00BC2903" w:rsidRDefault="007E73FC" w:rsidP="007E73FC">
      <w:pPr>
        <w:numPr>
          <w:ilvl w:val="0"/>
          <w:numId w:val="8"/>
        </w:numPr>
        <w:jc w:val="both"/>
        <w:rPr>
          <w:b/>
        </w:rPr>
      </w:pPr>
      <w:r w:rsidRPr="00570A95">
        <w:t>находить ответы 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7E73FC" w:rsidRPr="00BC2903" w:rsidRDefault="007E73FC" w:rsidP="007E73FC">
      <w:pPr>
        <w:numPr>
          <w:ilvl w:val="0"/>
          <w:numId w:val="8"/>
        </w:numPr>
        <w:jc w:val="both"/>
        <w:rPr>
          <w:b/>
        </w:rPr>
      </w:pPr>
      <w:r w:rsidRPr="00570A95">
        <w:t>делать выводы о результате совместной работы всего класса;</w:t>
      </w:r>
    </w:p>
    <w:p w:rsidR="007E73FC" w:rsidRPr="00BC2903" w:rsidRDefault="007E73FC" w:rsidP="007E73FC">
      <w:pPr>
        <w:numPr>
          <w:ilvl w:val="0"/>
          <w:numId w:val="8"/>
        </w:numPr>
        <w:jc w:val="both"/>
        <w:rPr>
          <w:b/>
        </w:rPr>
      </w:pPr>
      <w:r w:rsidRPr="00570A95">
        <w:t>преобразовывать информацию из одной формы в другую — в изделия, художественные образы.</w:t>
      </w:r>
    </w:p>
    <w:p w:rsidR="007E73FC" w:rsidRPr="008F34AC" w:rsidRDefault="007E73FC" w:rsidP="007E73FC">
      <w:pPr>
        <w:jc w:val="both"/>
        <w:rPr>
          <w:i/>
        </w:rPr>
      </w:pPr>
      <w:r w:rsidRPr="008F34AC">
        <w:rPr>
          <w:i/>
        </w:rPr>
        <w:t>Коммуникативные универсальные учебные действия</w:t>
      </w:r>
    </w:p>
    <w:p w:rsidR="00622806" w:rsidRPr="00622806" w:rsidRDefault="00622806" w:rsidP="00622806">
      <w:pPr>
        <w:jc w:val="both"/>
        <w:rPr>
          <w:i/>
        </w:rPr>
      </w:pPr>
      <w:r w:rsidRPr="00622806">
        <w:rPr>
          <w:i/>
        </w:rPr>
        <w:t xml:space="preserve">Учащийся </w:t>
      </w:r>
      <w:r>
        <w:rPr>
          <w:i/>
        </w:rPr>
        <w:t>научит</w:t>
      </w:r>
      <w:r w:rsidRPr="00622806">
        <w:rPr>
          <w:i/>
        </w:rPr>
        <w:t>ся:</w:t>
      </w:r>
    </w:p>
    <w:p w:rsidR="00622806" w:rsidRPr="00622806" w:rsidRDefault="007E73FC" w:rsidP="00622806">
      <w:pPr>
        <w:pStyle w:val="a5"/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22806">
        <w:rPr>
          <w:rFonts w:ascii="Times New Roman" w:hAnsi="Times New Roman"/>
          <w:sz w:val="24"/>
          <w:szCs w:val="24"/>
        </w:rPr>
        <w:t>слушать и с</w:t>
      </w:r>
      <w:r w:rsidR="00622806" w:rsidRPr="00622806">
        <w:rPr>
          <w:rFonts w:ascii="Times New Roman" w:hAnsi="Times New Roman"/>
          <w:sz w:val="24"/>
          <w:szCs w:val="24"/>
        </w:rPr>
        <w:t>лышать учителя и одноклассников;</w:t>
      </w:r>
    </w:p>
    <w:p w:rsidR="00622806" w:rsidRPr="00622806" w:rsidRDefault="00622806" w:rsidP="00622806">
      <w:pPr>
        <w:jc w:val="both"/>
        <w:rPr>
          <w:i/>
        </w:rPr>
      </w:pPr>
      <w:r w:rsidRPr="00622806">
        <w:rPr>
          <w:i/>
        </w:rPr>
        <w:t>Учащийся получит возможность научиться:</w:t>
      </w:r>
    </w:p>
    <w:p w:rsidR="00622806" w:rsidRPr="00622806" w:rsidRDefault="00622806" w:rsidP="00622806">
      <w:pPr>
        <w:pStyle w:val="a5"/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22806">
        <w:rPr>
          <w:rFonts w:ascii="Times New Roman" w:hAnsi="Times New Roman"/>
          <w:sz w:val="24"/>
          <w:szCs w:val="24"/>
        </w:rPr>
        <w:t>совместно обсуждать предложенную или выявленную проблему.</w:t>
      </w:r>
    </w:p>
    <w:p w:rsidR="007E73FC" w:rsidRPr="00BC2903" w:rsidRDefault="007E73FC" w:rsidP="007E73FC">
      <w:pPr>
        <w:jc w:val="center"/>
        <w:rPr>
          <w:b/>
        </w:rPr>
      </w:pPr>
      <w:r w:rsidRPr="00570A95">
        <w:rPr>
          <w:b/>
        </w:rPr>
        <w:t>Предметные</w:t>
      </w:r>
    </w:p>
    <w:p w:rsidR="007E73FC" w:rsidRPr="00570A95" w:rsidRDefault="007E73FC" w:rsidP="007E73FC">
      <w:pPr>
        <w:numPr>
          <w:ilvl w:val="1"/>
          <w:numId w:val="9"/>
        </w:numPr>
        <w:jc w:val="both"/>
        <w:rPr>
          <w:b/>
        </w:rPr>
      </w:pPr>
      <w:r w:rsidRPr="00570A95">
        <w:rPr>
          <w:b/>
        </w:rPr>
        <w:t>Общекультурные и общетрудовые компетенции. Основы культуры труда. Самообслуживание.</w:t>
      </w:r>
    </w:p>
    <w:p w:rsidR="007E73FC" w:rsidRPr="00BC2903" w:rsidRDefault="007E73FC" w:rsidP="007E73FC">
      <w:pPr>
        <w:jc w:val="both"/>
      </w:pPr>
      <w:r w:rsidRPr="00570A95">
        <w:t>Учащийся будет знать о (на уровне представлений):</w:t>
      </w:r>
    </w:p>
    <w:p w:rsidR="007E73FC" w:rsidRPr="00BC2903" w:rsidRDefault="007E73FC" w:rsidP="007E73FC">
      <w:pPr>
        <w:numPr>
          <w:ilvl w:val="0"/>
          <w:numId w:val="9"/>
        </w:numPr>
        <w:jc w:val="both"/>
        <w:rPr>
          <w:b/>
        </w:rPr>
      </w:pPr>
      <w:r w:rsidRPr="00570A95">
        <w:t>роли и месте челов</w:t>
      </w:r>
      <w:r>
        <w:t>ека в окружающем мире; о созида</w:t>
      </w:r>
      <w:r w:rsidRPr="00570A95">
        <w:t>тельной, творческой деятельности человека и природе как источнике его вдохновения;</w:t>
      </w:r>
    </w:p>
    <w:p w:rsidR="007E73FC" w:rsidRPr="00BC2903" w:rsidRDefault="007E73FC" w:rsidP="007E73FC">
      <w:pPr>
        <w:numPr>
          <w:ilvl w:val="0"/>
          <w:numId w:val="9"/>
        </w:numPr>
        <w:jc w:val="both"/>
        <w:rPr>
          <w:b/>
        </w:rPr>
      </w:pPr>
      <w:r w:rsidRPr="00570A95">
        <w:t>отражении форм и образов природы в работах мастеров художников; о разнообразных предметах рукотворного мира;</w:t>
      </w:r>
    </w:p>
    <w:p w:rsidR="007E73FC" w:rsidRPr="00BC2903" w:rsidRDefault="007E73FC" w:rsidP="007E73FC">
      <w:pPr>
        <w:numPr>
          <w:ilvl w:val="0"/>
          <w:numId w:val="9"/>
        </w:numPr>
        <w:jc w:val="both"/>
        <w:rPr>
          <w:b/>
        </w:rPr>
      </w:pPr>
      <w:r w:rsidRPr="00570A95">
        <w:t xml:space="preserve">профессиях близких и окружающих людей. </w:t>
      </w:r>
    </w:p>
    <w:p w:rsidR="00E44211" w:rsidRPr="00E44211" w:rsidRDefault="00E44211" w:rsidP="00E44211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:rsidR="007E73FC" w:rsidRPr="00E44211" w:rsidRDefault="007E73FC" w:rsidP="007E73FC">
      <w:pPr>
        <w:numPr>
          <w:ilvl w:val="0"/>
          <w:numId w:val="9"/>
        </w:numPr>
        <w:jc w:val="both"/>
        <w:rPr>
          <w:b/>
        </w:rPr>
      </w:pPr>
      <w:r w:rsidRPr="00570A95">
        <w:t xml:space="preserve">обслуживать себя во время работы (соблюдать порядок на рабочем месте, ухаживать за инструментами </w:t>
      </w:r>
      <w:r>
        <w:t>и пра</w:t>
      </w:r>
      <w:r w:rsidRPr="00570A95">
        <w:t>вильно хранить их);</w:t>
      </w:r>
    </w:p>
    <w:p w:rsidR="00E44211" w:rsidRPr="00E44211" w:rsidRDefault="00E44211" w:rsidP="00E44211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:rsidR="007E73FC" w:rsidRPr="00BC2903" w:rsidRDefault="007E73FC" w:rsidP="007E73FC">
      <w:pPr>
        <w:numPr>
          <w:ilvl w:val="0"/>
          <w:numId w:val="9"/>
        </w:numPr>
        <w:jc w:val="both"/>
        <w:rPr>
          <w:b/>
        </w:rPr>
      </w:pPr>
      <w:r w:rsidRPr="00570A95">
        <w:t>соблюдать правила гигиены труда.</w:t>
      </w:r>
    </w:p>
    <w:p w:rsidR="007E73FC" w:rsidRPr="00570A95" w:rsidRDefault="007E73FC" w:rsidP="007E73FC">
      <w:pPr>
        <w:numPr>
          <w:ilvl w:val="1"/>
          <w:numId w:val="10"/>
        </w:numPr>
        <w:jc w:val="both"/>
        <w:rPr>
          <w:b/>
        </w:rPr>
      </w:pPr>
      <w:r w:rsidRPr="00570A95">
        <w:rPr>
          <w:b/>
        </w:rPr>
        <w:t>Технология ручной обработки материалов. Основы художественно-практической деятельности.</w:t>
      </w:r>
    </w:p>
    <w:p w:rsidR="007E73FC" w:rsidRPr="00BC2903" w:rsidRDefault="007E73FC" w:rsidP="007E73FC">
      <w:pPr>
        <w:jc w:val="both"/>
      </w:pPr>
      <w:r w:rsidRPr="00570A95">
        <w:t>Учащийся будет знать:</w:t>
      </w:r>
    </w:p>
    <w:p w:rsidR="007E73FC" w:rsidRPr="00BC2903" w:rsidRDefault="007E73FC" w:rsidP="007E73FC">
      <w:pPr>
        <w:numPr>
          <w:ilvl w:val="0"/>
          <w:numId w:val="10"/>
        </w:numPr>
        <w:jc w:val="both"/>
        <w:rPr>
          <w:b/>
        </w:rPr>
      </w:pPr>
      <w:r w:rsidRPr="00570A95">
        <w:t>общие названия изу</w:t>
      </w:r>
      <w:r>
        <w:t>ченных видов материалов (природ</w:t>
      </w:r>
      <w:r w:rsidRPr="00570A95">
        <w:t>ные, бумага, тонкий картон, ткань, клейстер, клей) и их свойства (цвет, фактура, форма и др.);</w:t>
      </w:r>
    </w:p>
    <w:p w:rsidR="007E73FC" w:rsidRPr="00BC2903" w:rsidRDefault="007E73FC" w:rsidP="007E73FC">
      <w:pPr>
        <w:numPr>
          <w:ilvl w:val="0"/>
          <w:numId w:val="10"/>
        </w:numPr>
        <w:jc w:val="both"/>
        <w:rPr>
          <w:b/>
        </w:rPr>
      </w:pPr>
      <w:r w:rsidRPr="00570A95">
        <w:t>последовательность изготовления несложных изделий (разметка, резание, сборка, отделка);</w:t>
      </w:r>
    </w:p>
    <w:p w:rsidR="007E73FC" w:rsidRPr="00570A95" w:rsidRDefault="007E73FC" w:rsidP="007E73FC">
      <w:pPr>
        <w:numPr>
          <w:ilvl w:val="0"/>
          <w:numId w:val="10"/>
        </w:numPr>
        <w:jc w:val="both"/>
        <w:rPr>
          <w:b/>
        </w:rPr>
      </w:pPr>
      <w:r w:rsidRPr="00570A95">
        <w:t>способы разметки («на глаз», по шаблону);</w:t>
      </w:r>
    </w:p>
    <w:p w:rsidR="007E73FC" w:rsidRPr="00BC2903" w:rsidRDefault="007E73FC" w:rsidP="007E73FC">
      <w:pPr>
        <w:numPr>
          <w:ilvl w:val="0"/>
          <w:numId w:val="11"/>
        </w:numPr>
        <w:jc w:val="both"/>
        <w:rPr>
          <w:b/>
        </w:rPr>
      </w:pPr>
      <w:r w:rsidRPr="00570A95">
        <w:t>формообразование сг</w:t>
      </w:r>
      <w:r>
        <w:t>ибанием, складыванием, вытягива</w:t>
      </w:r>
      <w:r w:rsidRPr="00570A95">
        <w:t>нием;</w:t>
      </w:r>
    </w:p>
    <w:p w:rsidR="007E73FC" w:rsidRPr="00BC2903" w:rsidRDefault="007E73FC" w:rsidP="007E73FC">
      <w:pPr>
        <w:numPr>
          <w:ilvl w:val="0"/>
          <w:numId w:val="11"/>
        </w:numPr>
        <w:jc w:val="both"/>
        <w:rPr>
          <w:b/>
        </w:rPr>
      </w:pPr>
      <w:r w:rsidRPr="00570A95">
        <w:t>клеевой способ соединения;</w:t>
      </w:r>
    </w:p>
    <w:p w:rsidR="007E73FC" w:rsidRPr="00BC2903" w:rsidRDefault="007E73FC" w:rsidP="007E73FC">
      <w:pPr>
        <w:numPr>
          <w:ilvl w:val="0"/>
          <w:numId w:val="11"/>
        </w:numPr>
        <w:jc w:val="both"/>
        <w:rPr>
          <w:b/>
        </w:rPr>
      </w:pPr>
      <w:r w:rsidRPr="00570A95">
        <w:t>способы отделки: раскрашивание, аппликация, прямая строчка;</w:t>
      </w:r>
    </w:p>
    <w:p w:rsidR="007E73FC" w:rsidRPr="00BC2903" w:rsidRDefault="007E73FC" w:rsidP="007E73FC">
      <w:pPr>
        <w:numPr>
          <w:ilvl w:val="0"/>
          <w:numId w:val="11"/>
        </w:numPr>
        <w:jc w:val="both"/>
        <w:rPr>
          <w:b/>
        </w:rPr>
      </w:pPr>
      <w:r w:rsidRPr="00570A95">
        <w:t>названия и назнач</w:t>
      </w:r>
      <w:r>
        <w:t>ение ручных инструментов (ножни</w:t>
      </w:r>
      <w:r w:rsidRPr="00570A95">
        <w:t>цы, игла) и приспособлений (шаблон, булавки), правила безопасной работы ими.</w:t>
      </w:r>
    </w:p>
    <w:p w:rsidR="00E44211" w:rsidRPr="00E44211" w:rsidRDefault="00E44211" w:rsidP="00E44211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:rsidR="007E73FC" w:rsidRPr="00BC2903" w:rsidRDefault="007E73FC" w:rsidP="007E73FC">
      <w:pPr>
        <w:numPr>
          <w:ilvl w:val="0"/>
          <w:numId w:val="11"/>
        </w:numPr>
        <w:jc w:val="both"/>
        <w:rPr>
          <w:b/>
        </w:rPr>
      </w:pPr>
      <w:r w:rsidRPr="00570A95">
        <w:t>различать материалы и инструменты по их назначению;</w:t>
      </w:r>
    </w:p>
    <w:p w:rsidR="007E73FC" w:rsidRPr="00570A95" w:rsidRDefault="007E73FC" w:rsidP="007E73FC">
      <w:pPr>
        <w:numPr>
          <w:ilvl w:val="0"/>
          <w:numId w:val="11"/>
        </w:numPr>
        <w:jc w:val="both"/>
        <w:rPr>
          <w:b/>
        </w:rPr>
      </w:pPr>
      <w:r w:rsidRPr="00570A95">
        <w:t>качественно выполнять операции и использовать верные приёмы при изготовлении несложных изделий:</w:t>
      </w:r>
    </w:p>
    <w:p w:rsidR="007E73FC" w:rsidRPr="00BC2903" w:rsidRDefault="007E73FC" w:rsidP="007E73FC">
      <w:pPr>
        <w:numPr>
          <w:ilvl w:val="1"/>
          <w:numId w:val="11"/>
        </w:numPr>
        <w:jc w:val="both"/>
        <w:rPr>
          <w:b/>
          <w:vertAlign w:val="superscript"/>
        </w:rPr>
      </w:pPr>
      <w:r w:rsidRPr="00570A95">
        <w:t>экономно размечать по шаблону, сгибанием;</w:t>
      </w:r>
    </w:p>
    <w:p w:rsidR="007E73FC" w:rsidRPr="00BC2903" w:rsidRDefault="007E73FC" w:rsidP="007E73FC">
      <w:pPr>
        <w:numPr>
          <w:ilvl w:val="1"/>
          <w:numId w:val="11"/>
        </w:numPr>
        <w:jc w:val="both"/>
        <w:rPr>
          <w:b/>
          <w:vertAlign w:val="superscript"/>
        </w:rPr>
      </w:pPr>
      <w:r w:rsidRPr="00570A95">
        <w:t>точно резать ножницами;</w:t>
      </w:r>
    </w:p>
    <w:p w:rsidR="007E73FC" w:rsidRPr="00BC2903" w:rsidRDefault="007E73FC" w:rsidP="007E73FC">
      <w:pPr>
        <w:numPr>
          <w:ilvl w:val="1"/>
          <w:numId w:val="11"/>
        </w:numPr>
        <w:jc w:val="both"/>
        <w:rPr>
          <w:b/>
          <w:vertAlign w:val="superscript"/>
        </w:rPr>
      </w:pPr>
      <w:r w:rsidRPr="00570A95">
        <w:t>соединять изделия с помощью клея;</w:t>
      </w:r>
    </w:p>
    <w:p w:rsidR="007E73FC" w:rsidRPr="00BC2903" w:rsidRDefault="007E73FC" w:rsidP="007E73FC">
      <w:pPr>
        <w:numPr>
          <w:ilvl w:val="1"/>
          <w:numId w:val="11"/>
        </w:numPr>
        <w:jc w:val="both"/>
        <w:rPr>
          <w:b/>
          <w:vertAlign w:val="superscript"/>
        </w:rPr>
      </w:pPr>
      <w:r w:rsidRPr="00570A95">
        <w:t>эстетично и аккуратно о</w:t>
      </w:r>
      <w:r>
        <w:t>тделывать изделия раскра</w:t>
      </w:r>
      <w:r w:rsidRPr="00570A95">
        <w:t xml:space="preserve">шиванием, </w:t>
      </w:r>
      <w:proofErr w:type="spellStart"/>
      <w:r w:rsidRPr="00570A95">
        <w:t>аппликационно</w:t>
      </w:r>
      <w:proofErr w:type="spellEnd"/>
      <w:r w:rsidRPr="00570A95">
        <w:t>, прямой строчкой;</w:t>
      </w:r>
    </w:p>
    <w:p w:rsidR="007E73FC" w:rsidRPr="00BC2903" w:rsidRDefault="007E73FC" w:rsidP="007E73FC">
      <w:pPr>
        <w:numPr>
          <w:ilvl w:val="0"/>
          <w:numId w:val="11"/>
        </w:numPr>
        <w:jc w:val="both"/>
        <w:rPr>
          <w:b/>
        </w:rPr>
      </w:pPr>
      <w:r w:rsidRPr="00570A95">
        <w:t>использовать для сушки плоских изделий пресс;</w:t>
      </w:r>
    </w:p>
    <w:p w:rsidR="007E73FC" w:rsidRPr="00E44211" w:rsidRDefault="007E73FC" w:rsidP="007E73FC">
      <w:pPr>
        <w:numPr>
          <w:ilvl w:val="0"/>
          <w:numId w:val="11"/>
        </w:numPr>
        <w:jc w:val="both"/>
        <w:rPr>
          <w:b/>
        </w:rPr>
      </w:pPr>
      <w:r w:rsidRPr="00570A95">
        <w:t>безопасно работать и правильно хранить инструменты (ножницы, иглы);</w:t>
      </w:r>
    </w:p>
    <w:p w:rsidR="00E44211" w:rsidRPr="00E44211" w:rsidRDefault="00E44211" w:rsidP="00E44211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:rsidR="007E73FC" w:rsidRPr="00BC2903" w:rsidRDefault="007E73FC" w:rsidP="007E73FC">
      <w:pPr>
        <w:numPr>
          <w:ilvl w:val="0"/>
          <w:numId w:val="11"/>
        </w:numPr>
        <w:jc w:val="both"/>
        <w:rPr>
          <w:b/>
        </w:rPr>
      </w:pPr>
      <w:r w:rsidRPr="00570A95">
        <w:t>с помощью учителя выполнять практическую работу и осуществлять самоконтроль с опорой на инструкционную карту, образец, с помощью шаблона.</w:t>
      </w:r>
    </w:p>
    <w:p w:rsidR="007E73FC" w:rsidRPr="00570A95" w:rsidRDefault="007E73FC" w:rsidP="007E73FC">
      <w:pPr>
        <w:jc w:val="both"/>
        <w:rPr>
          <w:b/>
        </w:rPr>
      </w:pPr>
      <w:r w:rsidRPr="00570A95">
        <w:rPr>
          <w:b/>
        </w:rPr>
        <w:t>3. Конструирование и моделирование.</w:t>
      </w:r>
    </w:p>
    <w:p w:rsidR="007E73FC" w:rsidRPr="00BC2903" w:rsidRDefault="007E73FC" w:rsidP="007E73FC">
      <w:pPr>
        <w:jc w:val="both"/>
      </w:pPr>
      <w:r w:rsidRPr="00570A95">
        <w:t>Учащийся будет знать о:</w:t>
      </w:r>
    </w:p>
    <w:p w:rsidR="007E73FC" w:rsidRPr="00BC2903" w:rsidRDefault="007E73FC" w:rsidP="007E73FC">
      <w:pPr>
        <w:numPr>
          <w:ilvl w:val="0"/>
          <w:numId w:val="11"/>
        </w:numPr>
        <w:jc w:val="both"/>
        <w:rPr>
          <w:b/>
        </w:rPr>
      </w:pPr>
      <w:r w:rsidRPr="00570A95">
        <w:t>детали как составной части изделия;</w:t>
      </w:r>
    </w:p>
    <w:p w:rsidR="007E73FC" w:rsidRPr="00BC2903" w:rsidRDefault="007E73FC" w:rsidP="007E73FC">
      <w:pPr>
        <w:numPr>
          <w:ilvl w:val="0"/>
          <w:numId w:val="11"/>
        </w:numPr>
        <w:jc w:val="both"/>
        <w:rPr>
          <w:b/>
        </w:rPr>
      </w:pPr>
      <w:r w:rsidRPr="00570A95">
        <w:lastRenderedPageBreak/>
        <w:t>конструкциях разборных и неразборных;</w:t>
      </w:r>
    </w:p>
    <w:p w:rsidR="007E73FC" w:rsidRPr="00BC2903" w:rsidRDefault="007E73FC" w:rsidP="007E73FC">
      <w:pPr>
        <w:numPr>
          <w:ilvl w:val="0"/>
          <w:numId w:val="11"/>
        </w:numPr>
        <w:jc w:val="both"/>
        <w:rPr>
          <w:b/>
        </w:rPr>
      </w:pPr>
      <w:r w:rsidRPr="00570A95">
        <w:t>неподвижном клеевом соединении деталей.</w:t>
      </w:r>
    </w:p>
    <w:p w:rsidR="00E44211" w:rsidRPr="00E44211" w:rsidRDefault="00E44211" w:rsidP="00E44211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:rsidR="007E73FC" w:rsidRPr="00E44211" w:rsidRDefault="007E73FC" w:rsidP="007E73FC">
      <w:pPr>
        <w:numPr>
          <w:ilvl w:val="0"/>
          <w:numId w:val="12"/>
        </w:numPr>
        <w:jc w:val="both"/>
        <w:rPr>
          <w:b/>
        </w:rPr>
      </w:pPr>
      <w:r w:rsidRPr="00570A95">
        <w:t xml:space="preserve">различать разборные </w:t>
      </w:r>
      <w:r>
        <w:t>и неразборные конструкции не</w:t>
      </w:r>
      <w:r w:rsidRPr="00570A95">
        <w:t>сложных изделий;</w:t>
      </w:r>
    </w:p>
    <w:p w:rsidR="00E44211" w:rsidRPr="00E44211" w:rsidRDefault="00E44211" w:rsidP="00E44211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:rsidR="007E73FC" w:rsidRPr="00570A95" w:rsidRDefault="007E73FC" w:rsidP="007E73FC">
      <w:pPr>
        <w:numPr>
          <w:ilvl w:val="0"/>
          <w:numId w:val="12"/>
        </w:numPr>
        <w:jc w:val="both"/>
        <w:rPr>
          <w:b/>
        </w:rPr>
      </w:pPr>
      <w:r w:rsidRPr="00570A95">
        <w:t>конструировать и моделировать изделия из различных материалов по образцу, рисунку.</w:t>
      </w:r>
    </w:p>
    <w:p w:rsidR="007E73FC" w:rsidRDefault="007E73FC" w:rsidP="007E73FC">
      <w:pPr>
        <w:jc w:val="both"/>
      </w:pPr>
    </w:p>
    <w:p w:rsidR="00944EBF" w:rsidRDefault="004D62D8" w:rsidP="00C47095">
      <w:pPr>
        <w:jc w:val="center"/>
        <w:rPr>
          <w:b/>
        </w:rPr>
      </w:pPr>
      <w:r w:rsidRPr="00CE0EBF">
        <w:rPr>
          <w:b/>
        </w:rPr>
        <w:t>Содержание учебного курса</w:t>
      </w:r>
      <w:r w:rsidR="0098009D">
        <w:rPr>
          <w:b/>
        </w:rPr>
        <w:t xml:space="preserve"> в </w:t>
      </w:r>
      <w:r w:rsidR="00944EBF">
        <w:rPr>
          <w:b/>
        </w:rPr>
        <w:t>1 класс</w:t>
      </w:r>
      <w:r w:rsidR="0098009D">
        <w:rPr>
          <w:b/>
        </w:rPr>
        <w:t>е</w:t>
      </w:r>
      <w:r w:rsidR="00944EBF">
        <w:rPr>
          <w:b/>
        </w:rPr>
        <w:t xml:space="preserve"> (33ч)</w:t>
      </w:r>
    </w:p>
    <w:p w:rsidR="00944EBF" w:rsidRDefault="00A80BB8" w:rsidP="0098009D">
      <w:pPr>
        <w:jc w:val="center"/>
        <w:rPr>
          <w:b/>
        </w:rPr>
      </w:pPr>
      <w:r>
        <w:rPr>
          <w:b/>
        </w:rPr>
        <w:t>Тема 1. Природная мастерская</w:t>
      </w:r>
      <w:r w:rsidR="00FE5C2A">
        <w:rPr>
          <w:b/>
        </w:rPr>
        <w:t xml:space="preserve"> (</w:t>
      </w:r>
      <w:r w:rsidR="00AB02AA">
        <w:rPr>
          <w:b/>
        </w:rPr>
        <w:t>8</w:t>
      </w:r>
      <w:r w:rsidR="00FE5C2A">
        <w:rPr>
          <w:b/>
        </w:rPr>
        <w:t>ч)</w:t>
      </w:r>
    </w:p>
    <w:p w:rsidR="00A80BB8" w:rsidRPr="00BC2903" w:rsidRDefault="00A80BB8" w:rsidP="0098009D">
      <w:pPr>
        <w:ind w:firstLine="708"/>
        <w:jc w:val="both"/>
      </w:pPr>
      <w:r w:rsidRPr="00A80BB8">
        <w:t xml:space="preserve">Рукотворный и природный  мир города. </w:t>
      </w:r>
      <w:r w:rsidRPr="00FE5C2A">
        <w:t xml:space="preserve">Рукотворный и природный  мир села. </w:t>
      </w:r>
      <w:r w:rsidRPr="00A80BB8">
        <w:t xml:space="preserve">На земле, на воде и в воздухе. Природа и творчество. </w:t>
      </w:r>
      <w:r w:rsidR="00F31A12" w:rsidRPr="00F31A12">
        <w:t>Природные материалы.</w:t>
      </w:r>
      <w:r w:rsidRPr="00A80BB8">
        <w:t xml:space="preserve">Листья и фантазии. Семена и фантазии. Веточки </w:t>
      </w:r>
      <w:r w:rsidRPr="00BC2903">
        <w:t>и фантазия. Фантазии из шишек, желудей, каштанов. Композиция из листьев. Что такое композиция? Орнамент из листьев. Что такое орнамент? Природные материалы. Как их соединить?</w:t>
      </w:r>
      <w:r w:rsidR="00364F6B" w:rsidRPr="00364F6B">
        <w:t>Провер</w:t>
      </w:r>
      <w:r w:rsidR="00364F6B">
        <w:t>ь</w:t>
      </w:r>
      <w:r w:rsidR="00364F6B" w:rsidRPr="00364F6B">
        <w:t xml:space="preserve"> себя.</w:t>
      </w:r>
    </w:p>
    <w:p w:rsidR="00A80BB8" w:rsidRPr="00BC2903" w:rsidRDefault="00A80BB8" w:rsidP="0098009D">
      <w:pPr>
        <w:jc w:val="center"/>
        <w:rPr>
          <w:b/>
        </w:rPr>
      </w:pPr>
      <w:r w:rsidRPr="00BC2903">
        <w:rPr>
          <w:b/>
        </w:rPr>
        <w:t>Тема 2. Пластилиновая мастерская</w:t>
      </w:r>
      <w:r w:rsidR="00FE5C2A" w:rsidRPr="00BC2903">
        <w:rPr>
          <w:b/>
        </w:rPr>
        <w:t xml:space="preserve"> (4ч)</w:t>
      </w:r>
    </w:p>
    <w:p w:rsidR="009734BC" w:rsidRPr="00BC2903" w:rsidRDefault="009734BC" w:rsidP="0098009D">
      <w:pPr>
        <w:ind w:firstLine="708"/>
        <w:jc w:val="both"/>
      </w:pPr>
      <w:r w:rsidRPr="00BC2903">
        <w:t xml:space="preserve">Материалы для лепки. Что может пластилин? </w:t>
      </w:r>
      <w:r w:rsidRPr="00BC2903">
        <w:rPr>
          <w:bCs/>
        </w:rPr>
        <w:t>Баночка для мелочей. В мастерской кондитера. Как работает мастер? В море. Какие цвета и формы у морских обитателей? Наши проекты. Аквариум.</w:t>
      </w:r>
      <w:r w:rsidR="00364F6B" w:rsidRPr="00364F6B">
        <w:rPr>
          <w:bCs/>
        </w:rPr>
        <w:t>Проверь себя.</w:t>
      </w:r>
    </w:p>
    <w:p w:rsidR="00A80BB8" w:rsidRPr="00BC2903" w:rsidRDefault="009734BC" w:rsidP="0098009D">
      <w:pPr>
        <w:jc w:val="center"/>
        <w:rPr>
          <w:b/>
        </w:rPr>
      </w:pPr>
      <w:r w:rsidRPr="00BC2903">
        <w:rPr>
          <w:b/>
        </w:rPr>
        <w:t>Тема 3. Бумажная мастерская</w:t>
      </w:r>
      <w:r w:rsidR="00FE5C2A" w:rsidRPr="00BC2903">
        <w:rPr>
          <w:b/>
        </w:rPr>
        <w:t xml:space="preserve"> (</w:t>
      </w:r>
      <w:r w:rsidR="00AB02AA" w:rsidRPr="00BC2903">
        <w:rPr>
          <w:b/>
        </w:rPr>
        <w:t>16ч)</w:t>
      </w:r>
    </w:p>
    <w:p w:rsidR="009734BC" w:rsidRPr="00BC2903" w:rsidRDefault="009734BC" w:rsidP="0098009D">
      <w:pPr>
        <w:ind w:firstLine="708"/>
        <w:jc w:val="both"/>
      </w:pPr>
      <w:r w:rsidRPr="00BC2903">
        <w:t>Мастерская Деда Мороза и Снегурочки. Наши проекты. Скоро Новый год! Бумага.</w:t>
      </w:r>
      <w:r w:rsidR="004640B0">
        <w:t xml:space="preserve"> Какие у нее есть с</w:t>
      </w:r>
      <w:r w:rsidR="000F3400">
        <w:t>екреты</w:t>
      </w:r>
      <w:r w:rsidR="004640B0">
        <w:t>? Бума</w:t>
      </w:r>
      <w:r w:rsidR="000F3400">
        <w:t xml:space="preserve">га и картон. </w:t>
      </w:r>
      <w:r w:rsidRPr="00BC2903">
        <w:t xml:space="preserve">Какие секреты у картона? </w:t>
      </w:r>
      <w:r w:rsidR="00FE5C2A" w:rsidRPr="00BC2903">
        <w:t xml:space="preserve">Оригами. Как сгибать и складывать бумагу? </w:t>
      </w:r>
      <w:r w:rsidR="00FE5C2A" w:rsidRPr="00BC2903">
        <w:rPr>
          <w:bCs/>
        </w:rPr>
        <w:t xml:space="preserve">Обитатели пруда.Какие секреты у оригами? Животные зоопарка. Одна основа, а сколько фигурок?  Наша армия родная. Ножницы. Что ты о них знаешь? Весенний праздник 8 марта. Как сделать подарок-портрет? Шаблон. Для чего он нужен? Бабочки. Как изготовить их из листа бумаги? Орнамент в полосе. Для чего нужен </w:t>
      </w:r>
      <w:r w:rsidR="004640B0" w:rsidRPr="00BC2903">
        <w:rPr>
          <w:bCs/>
        </w:rPr>
        <w:t>орнамент</w:t>
      </w:r>
      <w:r w:rsidR="00FE5C2A" w:rsidRPr="00BC2903">
        <w:rPr>
          <w:bCs/>
        </w:rPr>
        <w:t>? Образы весны. Какие краски у весны? Настроение весны. Что такое колорит? Праздники и традиции весны. Какие они?</w:t>
      </w:r>
      <w:r w:rsidR="00364F6B" w:rsidRPr="00364F6B">
        <w:rPr>
          <w:bCs/>
        </w:rPr>
        <w:t>Проверь себя.</w:t>
      </w:r>
    </w:p>
    <w:p w:rsidR="00944EBF" w:rsidRPr="00BC2903" w:rsidRDefault="00FE5C2A" w:rsidP="0098009D">
      <w:pPr>
        <w:jc w:val="center"/>
        <w:rPr>
          <w:b/>
        </w:rPr>
      </w:pPr>
      <w:r w:rsidRPr="00BC2903">
        <w:rPr>
          <w:b/>
        </w:rPr>
        <w:t>Тема 4. Текстильная мастерская</w:t>
      </w:r>
      <w:r w:rsidR="00AB02AA" w:rsidRPr="00BC2903">
        <w:rPr>
          <w:b/>
        </w:rPr>
        <w:t xml:space="preserve"> (5ч)</w:t>
      </w:r>
    </w:p>
    <w:p w:rsidR="004D62D8" w:rsidRPr="00BC2903" w:rsidRDefault="00FE5C2A" w:rsidP="0098009D">
      <w:pPr>
        <w:ind w:firstLine="708"/>
        <w:jc w:val="both"/>
      </w:pPr>
      <w:r w:rsidRPr="00BC2903">
        <w:t>Мир тканей. Для чего нужны ткани? Игла-труженица. Что умеет игла? Вышивка. Для чего она нужна? Прямая строчка и перевивы. Для чего они нужны?</w:t>
      </w:r>
      <w:r w:rsidR="00364F6B" w:rsidRPr="00364F6B">
        <w:t xml:space="preserve"> Проверь себя.</w:t>
      </w:r>
      <w:r w:rsidRPr="00BC2903">
        <w:t xml:space="preserve"> Проверка знаний и умений, полученных в 1 классе.</w:t>
      </w:r>
    </w:p>
    <w:p w:rsidR="00570A95" w:rsidRPr="00570A95" w:rsidRDefault="00570A95" w:rsidP="004640B0">
      <w:pPr>
        <w:jc w:val="both"/>
      </w:pPr>
    </w:p>
    <w:p w:rsidR="00980CD8" w:rsidRPr="00980CD8" w:rsidRDefault="0098009D" w:rsidP="00980CD8">
      <w:pPr>
        <w:jc w:val="center"/>
        <w:rPr>
          <w:b/>
        </w:rPr>
      </w:pPr>
      <w:r>
        <w:rPr>
          <w:b/>
        </w:rPr>
        <w:t xml:space="preserve">Тематическое </w:t>
      </w:r>
      <w:r w:rsidRPr="00980CD8">
        <w:rPr>
          <w:b/>
        </w:rPr>
        <w:t>планирование</w:t>
      </w:r>
      <w:r>
        <w:rPr>
          <w:b/>
        </w:rPr>
        <w:t>, 1 класс</w:t>
      </w:r>
    </w:p>
    <w:p w:rsidR="00980CD8" w:rsidRPr="00980CD8" w:rsidRDefault="00980CD8" w:rsidP="00B069D1">
      <w:pPr>
        <w:rPr>
          <w:b/>
          <w:bCs/>
        </w:rPr>
      </w:pPr>
    </w:p>
    <w:tbl>
      <w:tblPr>
        <w:tblStyle w:val="a7"/>
        <w:tblW w:w="9244" w:type="dxa"/>
        <w:jc w:val="center"/>
        <w:tblLook w:val="04A0"/>
      </w:tblPr>
      <w:tblGrid>
        <w:gridCol w:w="817"/>
        <w:gridCol w:w="6662"/>
        <w:gridCol w:w="1765"/>
      </w:tblGrid>
      <w:tr w:rsidR="00980CD8" w:rsidRPr="00980CD8" w:rsidTr="00D3100D">
        <w:trPr>
          <w:trHeight w:val="350"/>
          <w:jc w:val="center"/>
        </w:trPr>
        <w:tc>
          <w:tcPr>
            <w:tcW w:w="817" w:type="dxa"/>
          </w:tcPr>
          <w:p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№ п/п</w:t>
            </w:r>
          </w:p>
        </w:tc>
        <w:tc>
          <w:tcPr>
            <w:tcW w:w="6662" w:type="dxa"/>
          </w:tcPr>
          <w:p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Тема раздела</w:t>
            </w:r>
          </w:p>
        </w:tc>
        <w:tc>
          <w:tcPr>
            <w:tcW w:w="1765" w:type="dxa"/>
          </w:tcPr>
          <w:p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Кол-во часов</w:t>
            </w:r>
          </w:p>
        </w:tc>
      </w:tr>
      <w:tr w:rsidR="00980CD8" w:rsidRPr="00980CD8" w:rsidTr="00D3100D">
        <w:trPr>
          <w:trHeight w:val="350"/>
          <w:jc w:val="center"/>
        </w:trPr>
        <w:tc>
          <w:tcPr>
            <w:tcW w:w="817" w:type="dxa"/>
          </w:tcPr>
          <w:p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1.</w:t>
            </w:r>
          </w:p>
        </w:tc>
        <w:tc>
          <w:tcPr>
            <w:tcW w:w="6662" w:type="dxa"/>
          </w:tcPr>
          <w:p w:rsidR="00980CD8" w:rsidRPr="00980CD8" w:rsidRDefault="00980CD8" w:rsidP="00980CD8">
            <w:pPr>
              <w:jc w:val="both"/>
              <w:rPr>
                <w:bCs/>
              </w:rPr>
            </w:pPr>
            <w:r w:rsidRPr="00980CD8">
              <w:rPr>
                <w:bCs/>
              </w:rPr>
              <w:t>Природная мастерская</w:t>
            </w:r>
          </w:p>
        </w:tc>
        <w:tc>
          <w:tcPr>
            <w:tcW w:w="1765" w:type="dxa"/>
          </w:tcPr>
          <w:p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8 ч</w:t>
            </w:r>
          </w:p>
        </w:tc>
      </w:tr>
      <w:tr w:rsidR="00980CD8" w:rsidRPr="00980CD8" w:rsidTr="00D3100D">
        <w:trPr>
          <w:trHeight w:val="350"/>
          <w:jc w:val="center"/>
        </w:trPr>
        <w:tc>
          <w:tcPr>
            <w:tcW w:w="817" w:type="dxa"/>
          </w:tcPr>
          <w:p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2.</w:t>
            </w:r>
          </w:p>
        </w:tc>
        <w:tc>
          <w:tcPr>
            <w:tcW w:w="6662" w:type="dxa"/>
          </w:tcPr>
          <w:p w:rsidR="00980CD8" w:rsidRPr="00980CD8" w:rsidRDefault="00980CD8" w:rsidP="00980CD8">
            <w:pPr>
              <w:jc w:val="both"/>
              <w:rPr>
                <w:bCs/>
              </w:rPr>
            </w:pPr>
            <w:r w:rsidRPr="00980CD8">
              <w:rPr>
                <w:bCs/>
              </w:rPr>
              <w:t>Пластилиновая мастерская</w:t>
            </w:r>
          </w:p>
        </w:tc>
        <w:tc>
          <w:tcPr>
            <w:tcW w:w="1765" w:type="dxa"/>
          </w:tcPr>
          <w:p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4 ч</w:t>
            </w:r>
          </w:p>
        </w:tc>
      </w:tr>
      <w:tr w:rsidR="00980CD8" w:rsidRPr="00980CD8" w:rsidTr="00D3100D">
        <w:trPr>
          <w:trHeight w:val="350"/>
          <w:jc w:val="center"/>
        </w:trPr>
        <w:tc>
          <w:tcPr>
            <w:tcW w:w="817" w:type="dxa"/>
          </w:tcPr>
          <w:p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3.</w:t>
            </w:r>
          </w:p>
        </w:tc>
        <w:tc>
          <w:tcPr>
            <w:tcW w:w="6662" w:type="dxa"/>
          </w:tcPr>
          <w:p w:rsidR="00980CD8" w:rsidRPr="00980CD8" w:rsidRDefault="00980CD8" w:rsidP="00980CD8">
            <w:pPr>
              <w:jc w:val="both"/>
              <w:rPr>
                <w:bCs/>
              </w:rPr>
            </w:pPr>
            <w:r w:rsidRPr="00980CD8">
              <w:rPr>
                <w:bCs/>
              </w:rPr>
              <w:t>Бумажная мастерская</w:t>
            </w:r>
          </w:p>
        </w:tc>
        <w:tc>
          <w:tcPr>
            <w:tcW w:w="1765" w:type="dxa"/>
          </w:tcPr>
          <w:p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16 ч</w:t>
            </w:r>
          </w:p>
        </w:tc>
      </w:tr>
      <w:tr w:rsidR="00980CD8" w:rsidRPr="00980CD8" w:rsidTr="00D3100D">
        <w:trPr>
          <w:trHeight w:val="353"/>
          <w:jc w:val="center"/>
        </w:trPr>
        <w:tc>
          <w:tcPr>
            <w:tcW w:w="817" w:type="dxa"/>
          </w:tcPr>
          <w:p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4.</w:t>
            </w:r>
          </w:p>
        </w:tc>
        <w:tc>
          <w:tcPr>
            <w:tcW w:w="6662" w:type="dxa"/>
          </w:tcPr>
          <w:p w:rsidR="00980CD8" w:rsidRPr="00980CD8" w:rsidRDefault="00980CD8" w:rsidP="00980CD8">
            <w:pPr>
              <w:jc w:val="both"/>
              <w:rPr>
                <w:bCs/>
                <w:iCs/>
              </w:rPr>
            </w:pPr>
            <w:r w:rsidRPr="00980CD8">
              <w:rPr>
                <w:bCs/>
                <w:iCs/>
              </w:rPr>
              <w:t>Текстильная мастерская</w:t>
            </w:r>
          </w:p>
        </w:tc>
        <w:tc>
          <w:tcPr>
            <w:tcW w:w="1765" w:type="dxa"/>
          </w:tcPr>
          <w:p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5 ч</w:t>
            </w:r>
          </w:p>
        </w:tc>
      </w:tr>
      <w:tr w:rsidR="00980CD8" w:rsidRPr="00980CD8" w:rsidTr="00D3100D">
        <w:trPr>
          <w:trHeight w:val="350"/>
          <w:jc w:val="center"/>
        </w:trPr>
        <w:tc>
          <w:tcPr>
            <w:tcW w:w="817" w:type="dxa"/>
          </w:tcPr>
          <w:p w:rsidR="00980CD8" w:rsidRPr="00980CD8" w:rsidRDefault="00980CD8" w:rsidP="00980CD8">
            <w:pPr>
              <w:jc w:val="both"/>
              <w:rPr>
                <w:bCs/>
              </w:rPr>
            </w:pPr>
          </w:p>
        </w:tc>
        <w:tc>
          <w:tcPr>
            <w:tcW w:w="6662" w:type="dxa"/>
          </w:tcPr>
          <w:p w:rsidR="00980CD8" w:rsidRPr="00980CD8" w:rsidRDefault="0098009D" w:rsidP="00980CD8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980CD8" w:rsidRPr="00980CD8">
              <w:rPr>
                <w:bCs/>
              </w:rPr>
              <w:t>сего</w:t>
            </w:r>
          </w:p>
        </w:tc>
        <w:tc>
          <w:tcPr>
            <w:tcW w:w="1765" w:type="dxa"/>
          </w:tcPr>
          <w:p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33 ч</w:t>
            </w:r>
          </w:p>
        </w:tc>
      </w:tr>
    </w:tbl>
    <w:p w:rsidR="00980CD8" w:rsidRDefault="00980CD8" w:rsidP="004640B0">
      <w:pPr>
        <w:jc w:val="both"/>
      </w:pPr>
    </w:p>
    <w:p w:rsidR="00F36B80" w:rsidRDefault="00F36B80" w:rsidP="00F03249">
      <w:pPr>
        <w:pStyle w:val="c1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F36B80" w:rsidRDefault="00F36B80" w:rsidP="00F03249">
      <w:pPr>
        <w:pStyle w:val="c1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F03249" w:rsidRPr="00A75594" w:rsidRDefault="00F03249" w:rsidP="00F03249">
      <w:pPr>
        <w:pStyle w:val="c1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F3465">
        <w:rPr>
          <w:b/>
        </w:rPr>
        <w:t>Планируемые результаты освоения учебного предмета</w:t>
      </w:r>
      <w:r>
        <w:rPr>
          <w:b/>
        </w:rPr>
        <w:t xml:space="preserve"> во 2</w:t>
      </w:r>
      <w:r w:rsidRPr="00A75594">
        <w:rPr>
          <w:b/>
        </w:rPr>
        <w:t xml:space="preserve"> класс</w:t>
      </w:r>
      <w:r>
        <w:rPr>
          <w:b/>
        </w:rPr>
        <w:t>е</w:t>
      </w:r>
    </w:p>
    <w:p w:rsidR="00F650DA" w:rsidRPr="008F34AC" w:rsidRDefault="00F650DA" w:rsidP="00F650DA">
      <w:pPr>
        <w:jc w:val="both"/>
        <w:rPr>
          <w:b/>
        </w:rPr>
      </w:pPr>
      <w:r w:rsidRPr="00364F6B">
        <w:rPr>
          <w:b/>
        </w:rPr>
        <w:t>Личностные</w:t>
      </w:r>
    </w:p>
    <w:p w:rsidR="00E44211" w:rsidRPr="00E44211" w:rsidRDefault="00E44211" w:rsidP="00E44211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:rsidR="00F650DA" w:rsidRPr="00364F6B" w:rsidRDefault="00F650DA" w:rsidP="00F650DA">
      <w:pPr>
        <w:jc w:val="both"/>
      </w:pPr>
      <w:r w:rsidRPr="00364F6B">
        <w:rPr>
          <w:b/>
        </w:rPr>
        <w:t xml:space="preserve">• </w:t>
      </w:r>
      <w:r w:rsidRPr="00364F6B">
        <w:t>объяснять свои чувства и ощущения от наблюденияобъектов, иллюстраций,</w:t>
      </w:r>
      <w:r>
        <w:t xml:space="preserve"> результатов трудовой деятельно</w:t>
      </w:r>
      <w:r w:rsidRPr="00364F6B">
        <w:t>сти мастера;</w:t>
      </w:r>
    </w:p>
    <w:p w:rsidR="00F650DA" w:rsidRPr="00E44211" w:rsidRDefault="00F650DA" w:rsidP="00F650DA">
      <w:pPr>
        <w:numPr>
          <w:ilvl w:val="0"/>
          <w:numId w:val="13"/>
        </w:numPr>
        <w:jc w:val="both"/>
        <w:rPr>
          <w:b/>
        </w:rPr>
      </w:pPr>
      <w:r w:rsidRPr="00364F6B">
        <w:t>уважительно относ</w:t>
      </w:r>
      <w:r>
        <w:t>иться к чужому мнению, к резуль</w:t>
      </w:r>
      <w:r w:rsidRPr="00364F6B">
        <w:t>татам труда мастеров;</w:t>
      </w:r>
    </w:p>
    <w:p w:rsidR="00E44211" w:rsidRPr="00E44211" w:rsidRDefault="00E44211" w:rsidP="00E44211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:rsidR="00F650DA" w:rsidRPr="00590419" w:rsidRDefault="00F650DA" w:rsidP="00F650DA">
      <w:pPr>
        <w:numPr>
          <w:ilvl w:val="0"/>
          <w:numId w:val="13"/>
        </w:numPr>
        <w:jc w:val="both"/>
        <w:rPr>
          <w:b/>
        </w:rPr>
      </w:pPr>
      <w:r w:rsidRPr="00364F6B">
        <w:t>понимать историческ</w:t>
      </w:r>
      <w:r>
        <w:t>ие традиции ремёсел, положитель</w:t>
      </w:r>
      <w:r w:rsidRPr="00364F6B">
        <w:t>но относиться к людям ремесленных профессий.</w:t>
      </w:r>
    </w:p>
    <w:p w:rsidR="00F650DA" w:rsidRPr="00590419" w:rsidRDefault="00F650DA" w:rsidP="00F650DA">
      <w:pPr>
        <w:jc w:val="both"/>
        <w:rPr>
          <w:b/>
        </w:rPr>
      </w:pPr>
      <w:proofErr w:type="spellStart"/>
      <w:r w:rsidRPr="00364F6B">
        <w:rPr>
          <w:b/>
        </w:rPr>
        <w:t>Метапредметные</w:t>
      </w:r>
      <w:proofErr w:type="spellEnd"/>
    </w:p>
    <w:p w:rsidR="00F650DA" w:rsidRPr="008F34AC" w:rsidRDefault="00F650DA" w:rsidP="00F650DA">
      <w:pPr>
        <w:jc w:val="both"/>
        <w:rPr>
          <w:i/>
        </w:rPr>
      </w:pPr>
      <w:r w:rsidRPr="008F34AC">
        <w:rPr>
          <w:i/>
        </w:rPr>
        <w:t>Регулятивные универсальные учебные действия</w:t>
      </w:r>
    </w:p>
    <w:p w:rsidR="00E44211" w:rsidRPr="00E44211" w:rsidRDefault="00E44211" w:rsidP="00E44211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:rsidR="00F650DA" w:rsidRPr="00590419" w:rsidRDefault="00F650DA" w:rsidP="00F650DA">
      <w:pPr>
        <w:numPr>
          <w:ilvl w:val="0"/>
          <w:numId w:val="14"/>
        </w:numPr>
        <w:jc w:val="both"/>
        <w:rPr>
          <w:b/>
        </w:rPr>
      </w:pPr>
      <w:r w:rsidRPr="00364F6B">
        <w:t>формулировать цель деятельности на уроке;</w:t>
      </w:r>
    </w:p>
    <w:p w:rsidR="00F650DA" w:rsidRPr="00590419" w:rsidRDefault="00F650DA" w:rsidP="00F650DA">
      <w:pPr>
        <w:numPr>
          <w:ilvl w:val="0"/>
          <w:numId w:val="14"/>
        </w:numPr>
        <w:jc w:val="both"/>
        <w:rPr>
          <w:b/>
        </w:rPr>
      </w:pPr>
      <w:r w:rsidRPr="00364F6B">
        <w:lastRenderedPageBreak/>
        <w:t>выявлять и формулировать учебную проблему (в ходе анализа предъявляемых заданий, образцов изделий);</w:t>
      </w:r>
    </w:p>
    <w:p w:rsidR="00F650DA" w:rsidRPr="00590419" w:rsidRDefault="00F650DA" w:rsidP="00F650DA">
      <w:pPr>
        <w:numPr>
          <w:ilvl w:val="0"/>
          <w:numId w:val="14"/>
        </w:numPr>
        <w:jc w:val="both"/>
        <w:rPr>
          <w:b/>
        </w:rPr>
      </w:pPr>
      <w:r w:rsidRPr="00364F6B">
        <w:t>планировать практическую деятельность на уроке;</w:t>
      </w:r>
    </w:p>
    <w:p w:rsidR="00F650DA" w:rsidRPr="00590419" w:rsidRDefault="00F650DA" w:rsidP="00F650DA">
      <w:pPr>
        <w:numPr>
          <w:ilvl w:val="0"/>
          <w:numId w:val="14"/>
        </w:numPr>
        <w:jc w:val="both"/>
        <w:rPr>
          <w:b/>
        </w:rPr>
      </w:pPr>
      <w:r w:rsidRPr="00364F6B">
        <w:t>выполнять пробные поисковые действия (упражнения) для выявления оптимального решения проблемы (задачи);</w:t>
      </w:r>
    </w:p>
    <w:p w:rsidR="00F650DA" w:rsidRPr="00E44211" w:rsidRDefault="00F650DA" w:rsidP="00F650DA">
      <w:pPr>
        <w:numPr>
          <w:ilvl w:val="0"/>
          <w:numId w:val="14"/>
        </w:numPr>
        <w:jc w:val="both"/>
        <w:rPr>
          <w:b/>
        </w:rPr>
      </w:pPr>
      <w:r w:rsidRPr="00364F6B">
        <w:t>предлагать конструкторско-технологические приёмы и способы выполнения о</w:t>
      </w:r>
      <w:r>
        <w:t>тдельных этапов изготовления из</w:t>
      </w:r>
      <w:r w:rsidRPr="00364F6B">
        <w:t>делий (на основе про</w:t>
      </w:r>
      <w:r>
        <w:t>бных поисковых упражнений и про</w:t>
      </w:r>
      <w:r w:rsidRPr="00364F6B">
        <w:t>дуктивных заданий в учебнике) из числа освоенных;</w:t>
      </w:r>
    </w:p>
    <w:p w:rsidR="00E44211" w:rsidRPr="00E44211" w:rsidRDefault="00E44211" w:rsidP="00E44211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:rsidR="00F650DA" w:rsidRPr="00590419" w:rsidRDefault="00F650DA" w:rsidP="00F650DA">
      <w:pPr>
        <w:numPr>
          <w:ilvl w:val="0"/>
          <w:numId w:val="14"/>
        </w:numPr>
        <w:jc w:val="both"/>
        <w:rPr>
          <w:b/>
        </w:rPr>
      </w:pPr>
      <w:r w:rsidRPr="00364F6B">
        <w:t xml:space="preserve">работая по </w:t>
      </w:r>
      <w:proofErr w:type="gramStart"/>
      <w:r w:rsidRPr="00364F6B">
        <w:t>плану</w:t>
      </w:r>
      <w:proofErr w:type="gramEnd"/>
      <w:r w:rsidRPr="00364F6B">
        <w:t xml:space="preserve"> составленному совместно с учителем, использовать необходимые средства (рисунки, инструкционные карты, приспосо</w:t>
      </w:r>
      <w:r>
        <w:t>бления и инструменты), осуществ</w:t>
      </w:r>
      <w:r w:rsidRPr="00364F6B">
        <w:t>лять контроль точно</w:t>
      </w:r>
      <w:r>
        <w:t>сти выполнения операций (с помо</w:t>
      </w:r>
      <w:r w:rsidRPr="00364F6B">
        <w:t>щью сложных по конфигурации шаблонов, чертёжных инструментов);</w:t>
      </w:r>
    </w:p>
    <w:p w:rsidR="00F650DA" w:rsidRPr="00364F6B" w:rsidRDefault="00F650DA" w:rsidP="00F650DA">
      <w:pPr>
        <w:jc w:val="both"/>
      </w:pPr>
      <w:r w:rsidRPr="00364F6B">
        <w:rPr>
          <w:b/>
        </w:rPr>
        <w:t xml:space="preserve">• </w:t>
      </w:r>
      <w:r w:rsidRPr="00364F6B">
        <w:t>определять успешность выполнения своего задания(в диалоге с учителем).</w:t>
      </w:r>
    </w:p>
    <w:p w:rsidR="00F650DA" w:rsidRPr="008F34AC" w:rsidRDefault="00F650DA" w:rsidP="00F650DA">
      <w:pPr>
        <w:jc w:val="both"/>
        <w:rPr>
          <w:i/>
        </w:rPr>
      </w:pPr>
      <w:r w:rsidRPr="008F34AC">
        <w:rPr>
          <w:i/>
        </w:rPr>
        <w:t>Познавательные универсальные учебные действия</w:t>
      </w:r>
    </w:p>
    <w:p w:rsidR="00E44211" w:rsidRPr="00E44211" w:rsidRDefault="00E44211" w:rsidP="00E44211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:rsidR="00F650DA" w:rsidRPr="00590419" w:rsidRDefault="00F650DA" w:rsidP="00F650DA">
      <w:pPr>
        <w:numPr>
          <w:ilvl w:val="0"/>
          <w:numId w:val="15"/>
        </w:numPr>
        <w:jc w:val="both"/>
        <w:rPr>
          <w:b/>
        </w:rPr>
      </w:pPr>
      <w:r w:rsidRPr="00364F6B">
        <w:t>наблюдать конструкции и образы объектов природы и окружающего мира, тра</w:t>
      </w:r>
      <w:r>
        <w:t>диции и творчество мастеров род</w:t>
      </w:r>
      <w:r w:rsidRPr="00364F6B">
        <w:t>ного края;</w:t>
      </w:r>
    </w:p>
    <w:p w:rsidR="00F650DA" w:rsidRPr="00590419" w:rsidRDefault="00F650DA" w:rsidP="00F650DA">
      <w:pPr>
        <w:numPr>
          <w:ilvl w:val="0"/>
          <w:numId w:val="15"/>
        </w:numPr>
        <w:jc w:val="both"/>
        <w:rPr>
          <w:b/>
        </w:rPr>
      </w:pPr>
      <w:r w:rsidRPr="00364F6B">
        <w:t>сравнивать констру</w:t>
      </w:r>
      <w:r>
        <w:t>ктивные и декоративные особенно</w:t>
      </w:r>
      <w:r w:rsidRPr="00364F6B">
        <w:t>сти предметов быта и осознавать их связь с выполняемыми утилитарными фун</w:t>
      </w:r>
      <w:r>
        <w:t>кциями, понимать особенности де</w:t>
      </w:r>
      <w:r w:rsidRPr="00364F6B">
        <w:t>коративно-прикладных изделий, называть используемые для рукотворной деятельности материалы;</w:t>
      </w:r>
    </w:p>
    <w:p w:rsidR="00F650DA" w:rsidRPr="00E44211" w:rsidRDefault="00F650DA" w:rsidP="00F650DA">
      <w:pPr>
        <w:numPr>
          <w:ilvl w:val="0"/>
          <w:numId w:val="15"/>
        </w:numPr>
        <w:jc w:val="both"/>
        <w:rPr>
          <w:b/>
        </w:rPr>
      </w:pPr>
      <w:r w:rsidRPr="00364F6B">
        <w:t>понимать, что нужно использовать пробно-поисковые практические упражнения для открытия нового знания и умения;</w:t>
      </w:r>
    </w:p>
    <w:p w:rsidR="00E44211" w:rsidRPr="00E44211" w:rsidRDefault="00E44211" w:rsidP="00E44211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:rsidR="00F650DA" w:rsidRPr="00590419" w:rsidRDefault="00F650DA" w:rsidP="00F650DA">
      <w:pPr>
        <w:numPr>
          <w:ilvl w:val="0"/>
          <w:numId w:val="16"/>
        </w:numPr>
        <w:jc w:val="both"/>
        <w:rPr>
          <w:b/>
        </w:rPr>
      </w:pPr>
      <w:r w:rsidRPr="00364F6B">
        <w:t>находить необходимую информацию как в учебнике, так и в предложенны</w:t>
      </w:r>
      <w:r>
        <w:t>х учителем словарях и энциклопе</w:t>
      </w:r>
      <w:r w:rsidRPr="00364F6B">
        <w:t>диях (в учебнике для 2 класса для этого предусмотрен словарь терминов, доп</w:t>
      </w:r>
      <w:r>
        <w:t>олнительный познавательный мате</w:t>
      </w:r>
      <w:r w:rsidRPr="00364F6B">
        <w:t>риал);</w:t>
      </w:r>
    </w:p>
    <w:p w:rsidR="00F650DA" w:rsidRPr="00590419" w:rsidRDefault="00F650DA" w:rsidP="00F650DA">
      <w:pPr>
        <w:numPr>
          <w:ilvl w:val="0"/>
          <w:numId w:val="16"/>
        </w:numPr>
        <w:jc w:val="both"/>
        <w:rPr>
          <w:b/>
        </w:rPr>
      </w:pPr>
      <w:r w:rsidRPr="00364F6B">
        <w:t>называть конструкторско-технологич</w:t>
      </w:r>
      <w:r>
        <w:t>еские и декора</w:t>
      </w:r>
      <w:r w:rsidRPr="00364F6B">
        <w:t>тивно-художественны</w:t>
      </w:r>
      <w:r>
        <w:t>е особенности объектов (графиче</w:t>
      </w:r>
      <w:r w:rsidRPr="00364F6B">
        <w:t>ских и реальных), иск</w:t>
      </w:r>
      <w:r>
        <w:t>ать наиболее целесообразные спо</w:t>
      </w:r>
      <w:r w:rsidRPr="00364F6B">
        <w:t>собы решения задач из числа освоенных;</w:t>
      </w:r>
    </w:p>
    <w:p w:rsidR="00F650DA" w:rsidRPr="00590419" w:rsidRDefault="00F650DA" w:rsidP="00F650DA">
      <w:pPr>
        <w:numPr>
          <w:ilvl w:val="0"/>
          <w:numId w:val="16"/>
        </w:numPr>
        <w:jc w:val="both"/>
        <w:rPr>
          <w:b/>
        </w:rPr>
      </w:pPr>
      <w:r w:rsidRPr="00364F6B">
        <w:t>самостоятельно делать простейшие обобщения и выводы.</w:t>
      </w:r>
    </w:p>
    <w:p w:rsidR="00F650DA" w:rsidRPr="008F34AC" w:rsidRDefault="00F650DA" w:rsidP="00F650DA">
      <w:pPr>
        <w:jc w:val="both"/>
        <w:rPr>
          <w:i/>
        </w:rPr>
      </w:pPr>
      <w:r w:rsidRPr="008F34AC">
        <w:rPr>
          <w:i/>
        </w:rPr>
        <w:t xml:space="preserve">Коммуникативные </w:t>
      </w:r>
      <w:r w:rsidRPr="008861E8">
        <w:rPr>
          <w:i/>
        </w:rPr>
        <w:t>универсальные учебные действия</w:t>
      </w:r>
    </w:p>
    <w:p w:rsidR="00E44211" w:rsidRPr="00E44211" w:rsidRDefault="00E44211" w:rsidP="00E44211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:rsidR="00F650DA" w:rsidRPr="00590419" w:rsidRDefault="00F650DA" w:rsidP="00F650DA">
      <w:pPr>
        <w:numPr>
          <w:ilvl w:val="0"/>
          <w:numId w:val="17"/>
        </w:numPr>
        <w:jc w:val="both"/>
        <w:rPr>
          <w:b/>
        </w:rPr>
      </w:pPr>
      <w:r w:rsidRPr="00364F6B">
        <w:t>вести небольшой познавательный диалог по теме урока, коллективно анализировать изделия;</w:t>
      </w:r>
    </w:p>
    <w:p w:rsidR="00F650DA" w:rsidRPr="00590419" w:rsidRDefault="00F650DA" w:rsidP="00F650DA">
      <w:pPr>
        <w:numPr>
          <w:ilvl w:val="0"/>
          <w:numId w:val="17"/>
        </w:numPr>
        <w:jc w:val="both"/>
        <w:rPr>
          <w:b/>
        </w:rPr>
      </w:pPr>
      <w:r w:rsidRPr="00364F6B">
        <w:t>вступать в беседу и обсуждение на уроке и в жизни;</w:t>
      </w:r>
    </w:p>
    <w:p w:rsidR="00F650DA" w:rsidRPr="00E44211" w:rsidRDefault="00F650DA" w:rsidP="00F650DA">
      <w:pPr>
        <w:numPr>
          <w:ilvl w:val="0"/>
          <w:numId w:val="17"/>
        </w:numPr>
        <w:jc w:val="both"/>
        <w:rPr>
          <w:b/>
        </w:rPr>
      </w:pPr>
      <w:r w:rsidRPr="00364F6B">
        <w:t>слушать учителя и одноклассников, высказывать своё мнение;</w:t>
      </w:r>
    </w:p>
    <w:p w:rsidR="00E44211" w:rsidRPr="00E44211" w:rsidRDefault="00E44211" w:rsidP="00E44211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:rsidR="00F650DA" w:rsidRPr="00590419" w:rsidRDefault="00F650DA" w:rsidP="00F650DA">
      <w:pPr>
        <w:numPr>
          <w:ilvl w:val="0"/>
          <w:numId w:val="17"/>
        </w:numPr>
        <w:jc w:val="both"/>
        <w:rPr>
          <w:b/>
        </w:rPr>
      </w:pPr>
      <w:r w:rsidRPr="00364F6B">
        <w:t>выполнять предлагаемые задания в паре, группе из 3—4 человек.</w:t>
      </w:r>
    </w:p>
    <w:p w:rsidR="00F650DA" w:rsidRPr="00590419" w:rsidRDefault="00F650DA" w:rsidP="00F650DA">
      <w:pPr>
        <w:jc w:val="both"/>
        <w:rPr>
          <w:b/>
        </w:rPr>
      </w:pPr>
      <w:r w:rsidRPr="00364F6B">
        <w:rPr>
          <w:b/>
        </w:rPr>
        <w:t>Предметные</w:t>
      </w:r>
    </w:p>
    <w:p w:rsidR="00F650DA" w:rsidRPr="00364F6B" w:rsidRDefault="00F650DA" w:rsidP="00F650DA">
      <w:pPr>
        <w:jc w:val="both"/>
        <w:rPr>
          <w:b/>
        </w:rPr>
      </w:pPr>
      <w:r w:rsidRPr="00364F6B">
        <w:rPr>
          <w:b/>
        </w:rPr>
        <w:t>1. Общекультурные</w:t>
      </w:r>
      <w:r>
        <w:rPr>
          <w:b/>
        </w:rPr>
        <w:t xml:space="preserve"> и общетрудовые компетенции. Ос</w:t>
      </w:r>
      <w:r w:rsidRPr="00364F6B">
        <w:rPr>
          <w:b/>
        </w:rPr>
        <w:t>новы культуры труда. Самообслуживание.</w:t>
      </w:r>
    </w:p>
    <w:p w:rsidR="00F650DA" w:rsidRPr="00364F6B" w:rsidRDefault="00F650DA" w:rsidP="00F650DA">
      <w:pPr>
        <w:jc w:val="both"/>
      </w:pPr>
      <w:r w:rsidRPr="00364F6B">
        <w:t>Учащийся будет знать о (на уровне представлений):</w:t>
      </w:r>
    </w:p>
    <w:p w:rsidR="00F650DA" w:rsidRPr="00590419" w:rsidRDefault="00F650DA" w:rsidP="00F650DA">
      <w:pPr>
        <w:numPr>
          <w:ilvl w:val="0"/>
          <w:numId w:val="18"/>
        </w:numPr>
        <w:jc w:val="both"/>
        <w:rPr>
          <w:b/>
        </w:rPr>
      </w:pPr>
      <w:r w:rsidRPr="00364F6B">
        <w:t>элементарных общих правилах создания рукотворного мира (прочность, удобство, эст</w:t>
      </w:r>
      <w:r>
        <w:t>етическая выразитель</w:t>
      </w:r>
      <w:r w:rsidRPr="00364F6B">
        <w:t>ность — симметрия, асимметрия);</w:t>
      </w:r>
    </w:p>
    <w:p w:rsidR="00F650DA" w:rsidRPr="00590419" w:rsidRDefault="00F650DA" w:rsidP="00F650DA">
      <w:pPr>
        <w:numPr>
          <w:ilvl w:val="0"/>
          <w:numId w:val="18"/>
        </w:numPr>
        <w:jc w:val="both"/>
        <w:rPr>
          <w:b/>
        </w:rPr>
      </w:pPr>
      <w:r w:rsidRPr="00364F6B">
        <w:t>гармонии предметов и окружающей среды;</w:t>
      </w:r>
    </w:p>
    <w:p w:rsidR="00F650DA" w:rsidRPr="00590419" w:rsidRDefault="00F650DA" w:rsidP="00F650DA">
      <w:pPr>
        <w:numPr>
          <w:ilvl w:val="0"/>
          <w:numId w:val="18"/>
        </w:numPr>
        <w:jc w:val="both"/>
        <w:rPr>
          <w:b/>
        </w:rPr>
      </w:pPr>
      <w:r w:rsidRPr="00364F6B">
        <w:t>профессиях мастеров родного края;</w:t>
      </w:r>
    </w:p>
    <w:p w:rsidR="00F650DA" w:rsidRPr="00590419" w:rsidRDefault="00F650DA" w:rsidP="00F650DA">
      <w:pPr>
        <w:numPr>
          <w:ilvl w:val="0"/>
          <w:numId w:val="18"/>
        </w:numPr>
        <w:jc w:val="both"/>
        <w:rPr>
          <w:b/>
        </w:rPr>
      </w:pPr>
      <w:r w:rsidRPr="00364F6B">
        <w:t>характерных особенн</w:t>
      </w:r>
      <w:r>
        <w:t>остях изученных видов декоратив</w:t>
      </w:r>
      <w:r w:rsidRPr="00364F6B">
        <w:t>но-прикладного искусства.</w:t>
      </w:r>
    </w:p>
    <w:p w:rsidR="00E44211" w:rsidRPr="00E44211" w:rsidRDefault="00E44211" w:rsidP="00E44211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:rsidR="00F650DA" w:rsidRPr="00590419" w:rsidRDefault="00F650DA" w:rsidP="00F650DA">
      <w:pPr>
        <w:numPr>
          <w:ilvl w:val="0"/>
          <w:numId w:val="18"/>
        </w:numPr>
        <w:jc w:val="both"/>
        <w:rPr>
          <w:b/>
        </w:rPr>
      </w:pPr>
      <w:r w:rsidRPr="00364F6B">
        <w:t>самостоятельно отбирать материалы и инструменты для работы;</w:t>
      </w:r>
    </w:p>
    <w:p w:rsidR="00F650DA" w:rsidRPr="00590419" w:rsidRDefault="00F650DA" w:rsidP="00F650DA">
      <w:pPr>
        <w:numPr>
          <w:ilvl w:val="0"/>
          <w:numId w:val="18"/>
        </w:numPr>
        <w:jc w:val="both"/>
        <w:rPr>
          <w:b/>
        </w:rPr>
      </w:pPr>
      <w:r w:rsidRPr="00364F6B">
        <w:t>готовить рабочее место</w:t>
      </w:r>
      <w:r>
        <w:t xml:space="preserve"> в соответствии с видом деятель</w:t>
      </w:r>
      <w:r w:rsidRPr="00364F6B">
        <w:t>ности, поддерживать порядок во время работы, убирать рабочее место;</w:t>
      </w:r>
    </w:p>
    <w:p w:rsidR="00F650DA" w:rsidRPr="00E44211" w:rsidRDefault="00F650DA" w:rsidP="00F650DA">
      <w:pPr>
        <w:numPr>
          <w:ilvl w:val="0"/>
          <w:numId w:val="18"/>
        </w:numPr>
        <w:jc w:val="both"/>
        <w:rPr>
          <w:b/>
        </w:rPr>
      </w:pPr>
      <w:r w:rsidRPr="00364F6B">
        <w:t xml:space="preserve">выделять, называть </w:t>
      </w:r>
      <w:r>
        <w:t>и применять изученные общие пра</w:t>
      </w:r>
      <w:r w:rsidRPr="00364F6B">
        <w:t>вила создания рукотворного мира в своей предмет</w:t>
      </w:r>
      <w:r>
        <w:t>но-твор</w:t>
      </w:r>
      <w:r w:rsidRPr="00364F6B">
        <w:t>ческой деятельности;</w:t>
      </w:r>
    </w:p>
    <w:p w:rsidR="00E44211" w:rsidRPr="00E44211" w:rsidRDefault="00E44211" w:rsidP="00E44211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:rsidR="00F650DA" w:rsidRPr="00590419" w:rsidRDefault="00F650DA" w:rsidP="00F650DA">
      <w:pPr>
        <w:numPr>
          <w:ilvl w:val="0"/>
          <w:numId w:val="19"/>
        </w:numPr>
        <w:jc w:val="both"/>
        <w:rPr>
          <w:b/>
        </w:rPr>
      </w:pPr>
      <w:r w:rsidRPr="00364F6B">
        <w:t xml:space="preserve"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</w:t>
      </w:r>
      <w:r>
        <w:t>— своё или другое, выска</w:t>
      </w:r>
      <w:r w:rsidRPr="00364F6B">
        <w:t>занное в ходе обсуждения;</w:t>
      </w:r>
    </w:p>
    <w:p w:rsidR="00F650DA" w:rsidRPr="00590419" w:rsidRDefault="00F650DA" w:rsidP="00F650DA">
      <w:pPr>
        <w:numPr>
          <w:ilvl w:val="0"/>
          <w:numId w:val="19"/>
        </w:numPr>
        <w:jc w:val="both"/>
        <w:rPr>
          <w:b/>
        </w:rPr>
      </w:pPr>
      <w:r w:rsidRPr="00364F6B">
        <w:t>применять освоенные знания и практические умения (технологические, графи</w:t>
      </w:r>
      <w:r>
        <w:t>ческие, конструкторские) в само</w:t>
      </w:r>
      <w:r w:rsidRPr="00364F6B">
        <w:t>стоятельной интеллек</w:t>
      </w:r>
      <w:r>
        <w:t>туальной и практической деятель</w:t>
      </w:r>
      <w:r w:rsidRPr="00364F6B">
        <w:t>ности.</w:t>
      </w:r>
    </w:p>
    <w:p w:rsidR="00F650DA" w:rsidRPr="00590419" w:rsidRDefault="00F650DA" w:rsidP="00F650DA">
      <w:pPr>
        <w:numPr>
          <w:ilvl w:val="1"/>
          <w:numId w:val="19"/>
        </w:numPr>
        <w:jc w:val="both"/>
        <w:rPr>
          <w:b/>
        </w:rPr>
      </w:pPr>
      <w:r w:rsidRPr="00364F6B">
        <w:rPr>
          <w:b/>
        </w:rPr>
        <w:lastRenderedPageBreak/>
        <w:t>Технология ручной обработки материалов. Основы художественно-практической деятельности.</w:t>
      </w:r>
    </w:p>
    <w:p w:rsidR="00F650DA" w:rsidRPr="00364F6B" w:rsidRDefault="00F650DA" w:rsidP="00F650DA">
      <w:pPr>
        <w:jc w:val="both"/>
      </w:pPr>
      <w:r w:rsidRPr="00364F6B">
        <w:t>Учащийся будет знать:</w:t>
      </w:r>
    </w:p>
    <w:p w:rsidR="00F650DA" w:rsidRPr="00590419" w:rsidRDefault="00F650DA" w:rsidP="00F650DA">
      <w:pPr>
        <w:numPr>
          <w:ilvl w:val="0"/>
          <w:numId w:val="20"/>
        </w:numPr>
        <w:jc w:val="both"/>
        <w:rPr>
          <w:b/>
        </w:rPr>
      </w:pPr>
      <w:r w:rsidRPr="00364F6B">
        <w:t>обобщённые названи</w:t>
      </w:r>
      <w:r>
        <w:t>я технологических операций: раз</w:t>
      </w:r>
      <w:r w:rsidRPr="00364F6B">
        <w:t>метка, получение деталей из заготовки, сборка изделия, отделка;</w:t>
      </w:r>
    </w:p>
    <w:p w:rsidR="00F650DA" w:rsidRPr="00590419" w:rsidRDefault="00F650DA" w:rsidP="00F650DA">
      <w:pPr>
        <w:numPr>
          <w:ilvl w:val="0"/>
          <w:numId w:val="20"/>
        </w:numPr>
        <w:jc w:val="both"/>
        <w:rPr>
          <w:b/>
        </w:rPr>
      </w:pPr>
      <w:r w:rsidRPr="00364F6B">
        <w:t>названия и свойства мате</w:t>
      </w:r>
      <w:r>
        <w:t>риалов, которые учащиеся ис</w:t>
      </w:r>
      <w:r w:rsidRPr="00364F6B">
        <w:t>пользуют в своей работе;</w:t>
      </w:r>
    </w:p>
    <w:p w:rsidR="00F650DA" w:rsidRPr="00590419" w:rsidRDefault="00F650DA" w:rsidP="00F650DA">
      <w:pPr>
        <w:numPr>
          <w:ilvl w:val="0"/>
          <w:numId w:val="20"/>
        </w:numPr>
        <w:jc w:val="both"/>
        <w:rPr>
          <w:b/>
        </w:rPr>
      </w:pPr>
      <w:r w:rsidRPr="00364F6B">
        <w:t>происхождение натуральных тканей и их виды;</w:t>
      </w:r>
    </w:p>
    <w:p w:rsidR="00F650DA" w:rsidRPr="00590419" w:rsidRDefault="00F650DA" w:rsidP="00F650DA">
      <w:pPr>
        <w:numPr>
          <w:ilvl w:val="0"/>
          <w:numId w:val="20"/>
        </w:numPr>
        <w:jc w:val="both"/>
        <w:rPr>
          <w:b/>
        </w:rPr>
      </w:pPr>
      <w:r w:rsidRPr="00364F6B">
        <w:t>способы соединения деталей из разных материалов, изученные соединительные материалы;</w:t>
      </w:r>
    </w:p>
    <w:p w:rsidR="00F650DA" w:rsidRPr="00590419" w:rsidRDefault="00F650DA" w:rsidP="00F650DA">
      <w:pPr>
        <w:numPr>
          <w:ilvl w:val="0"/>
          <w:numId w:val="20"/>
        </w:numPr>
        <w:jc w:val="both"/>
        <w:rPr>
          <w:b/>
        </w:rPr>
      </w:pPr>
      <w:r w:rsidRPr="00364F6B">
        <w:t>основные характерис</w:t>
      </w:r>
      <w:r>
        <w:t>тики и различие простейшего чер</w:t>
      </w:r>
      <w:r w:rsidRPr="00364F6B">
        <w:t>тежа и эскиза;</w:t>
      </w:r>
    </w:p>
    <w:p w:rsidR="00F650DA" w:rsidRPr="00590419" w:rsidRDefault="00F650DA" w:rsidP="00F650DA">
      <w:pPr>
        <w:numPr>
          <w:ilvl w:val="0"/>
          <w:numId w:val="20"/>
        </w:numPr>
        <w:jc w:val="both"/>
        <w:rPr>
          <w:b/>
        </w:rPr>
      </w:pPr>
      <w:r w:rsidRPr="00364F6B">
        <w:t>линии чертежа (ли</w:t>
      </w:r>
      <w:r>
        <w:t>ния контура и надреза, линия вы</w:t>
      </w:r>
      <w:r w:rsidRPr="00364F6B">
        <w:t>носная и размерная, линия сгиба) и приёмы построения прямоугольника и окружности с помощью чертёжных инструментов;</w:t>
      </w:r>
    </w:p>
    <w:p w:rsidR="00F650DA" w:rsidRPr="008D0E91" w:rsidRDefault="00F650DA" w:rsidP="00F650DA">
      <w:pPr>
        <w:numPr>
          <w:ilvl w:val="0"/>
          <w:numId w:val="20"/>
        </w:numPr>
        <w:jc w:val="both"/>
        <w:rPr>
          <w:b/>
        </w:rPr>
      </w:pPr>
      <w:r w:rsidRPr="00364F6B">
        <w:t>названия, устройство и назначение чертёжных инструментов (линейка, угольник, циркуль).</w:t>
      </w:r>
    </w:p>
    <w:p w:rsidR="00C54334" w:rsidRPr="00E44211" w:rsidRDefault="00C54334" w:rsidP="00C54334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:rsidR="00F650DA" w:rsidRPr="008D0E91" w:rsidRDefault="00F650DA" w:rsidP="00F650DA">
      <w:pPr>
        <w:numPr>
          <w:ilvl w:val="0"/>
          <w:numId w:val="21"/>
        </w:numPr>
        <w:jc w:val="both"/>
        <w:rPr>
          <w:b/>
        </w:rPr>
      </w:pPr>
      <w:r w:rsidRPr="00364F6B">
        <w:t>читать простейшие чертежи (эскизы);</w:t>
      </w:r>
    </w:p>
    <w:p w:rsidR="00F650DA" w:rsidRPr="00C54334" w:rsidRDefault="00F650DA" w:rsidP="00F650DA">
      <w:pPr>
        <w:numPr>
          <w:ilvl w:val="0"/>
          <w:numId w:val="21"/>
        </w:numPr>
        <w:jc w:val="both"/>
        <w:rPr>
          <w:b/>
        </w:rPr>
      </w:pPr>
      <w:r w:rsidRPr="00364F6B">
        <w:t>выполнять экономную разметку с помощью чертёжных инструментов с опорой на простейший чертёж (эскиз);</w:t>
      </w:r>
    </w:p>
    <w:p w:rsidR="00C54334" w:rsidRPr="00C54334" w:rsidRDefault="00C54334" w:rsidP="00C54334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:rsidR="00F650DA" w:rsidRPr="008D0E91" w:rsidRDefault="00F650DA" w:rsidP="00F650DA">
      <w:pPr>
        <w:numPr>
          <w:ilvl w:val="0"/>
          <w:numId w:val="21"/>
        </w:numPr>
        <w:jc w:val="both"/>
        <w:rPr>
          <w:b/>
        </w:rPr>
      </w:pPr>
      <w:r w:rsidRPr="00364F6B">
        <w:t xml:space="preserve">оформлять изделия </w:t>
      </w:r>
      <w:r>
        <w:t>и соединять детали прямой строч</w:t>
      </w:r>
      <w:r w:rsidRPr="00364F6B">
        <w:t>кой и её вариантами;</w:t>
      </w:r>
    </w:p>
    <w:p w:rsidR="00F650DA" w:rsidRPr="008D0E91" w:rsidRDefault="00F650DA" w:rsidP="00F650DA">
      <w:pPr>
        <w:numPr>
          <w:ilvl w:val="0"/>
          <w:numId w:val="21"/>
        </w:numPr>
        <w:jc w:val="both"/>
        <w:rPr>
          <w:b/>
        </w:rPr>
      </w:pPr>
      <w:r w:rsidRPr="00364F6B">
        <w:t xml:space="preserve">решать несложные конструкторско-технологические </w:t>
      </w:r>
      <w:proofErr w:type="gramStart"/>
      <w:r w:rsidRPr="00364F6B">
        <w:t>за-дачи</w:t>
      </w:r>
      <w:proofErr w:type="gramEnd"/>
      <w:r w:rsidRPr="00364F6B">
        <w:t>;</w:t>
      </w:r>
    </w:p>
    <w:p w:rsidR="00F650DA" w:rsidRPr="00364F6B" w:rsidRDefault="00F650DA" w:rsidP="00F650DA">
      <w:pPr>
        <w:numPr>
          <w:ilvl w:val="0"/>
          <w:numId w:val="21"/>
        </w:numPr>
        <w:jc w:val="both"/>
        <w:rPr>
          <w:b/>
        </w:rPr>
      </w:pPr>
      <w:r w:rsidRPr="00364F6B">
        <w:t>справляться с дост</w:t>
      </w:r>
      <w:r>
        <w:t>упными практическими (технологи</w:t>
      </w:r>
      <w:r w:rsidRPr="00364F6B">
        <w:t xml:space="preserve">ческими) заданиями с </w:t>
      </w:r>
      <w:r>
        <w:t>опорой на образец и инструкцион</w:t>
      </w:r>
      <w:r w:rsidRPr="00364F6B">
        <w:t>ную карту.</w:t>
      </w:r>
    </w:p>
    <w:p w:rsidR="00F650DA" w:rsidRPr="008D0E91" w:rsidRDefault="00F650DA" w:rsidP="00F650DA">
      <w:pPr>
        <w:jc w:val="both"/>
        <w:rPr>
          <w:b/>
        </w:rPr>
      </w:pPr>
      <w:r w:rsidRPr="00364F6B">
        <w:rPr>
          <w:b/>
        </w:rPr>
        <w:t>3. Конструирование и моделирование.</w:t>
      </w:r>
    </w:p>
    <w:p w:rsidR="00F650DA" w:rsidRPr="00364F6B" w:rsidRDefault="00F650DA" w:rsidP="00F650DA">
      <w:pPr>
        <w:jc w:val="both"/>
      </w:pPr>
      <w:r w:rsidRPr="00364F6B">
        <w:t>Учащийся будет знать:</w:t>
      </w:r>
    </w:p>
    <w:p w:rsidR="00F650DA" w:rsidRPr="008D0E91" w:rsidRDefault="00F650DA" w:rsidP="00F650DA">
      <w:pPr>
        <w:numPr>
          <w:ilvl w:val="0"/>
          <w:numId w:val="22"/>
        </w:numPr>
        <w:jc w:val="both"/>
        <w:rPr>
          <w:b/>
        </w:rPr>
      </w:pPr>
      <w:r w:rsidRPr="00364F6B">
        <w:t>неподвижный и подвижный способы соединения деталей;</w:t>
      </w:r>
    </w:p>
    <w:p w:rsidR="00F650DA" w:rsidRPr="008D0E91" w:rsidRDefault="00F650DA" w:rsidP="00F650DA">
      <w:pPr>
        <w:numPr>
          <w:ilvl w:val="0"/>
          <w:numId w:val="22"/>
        </w:numPr>
        <w:jc w:val="both"/>
        <w:rPr>
          <w:b/>
        </w:rPr>
      </w:pPr>
      <w:r w:rsidRPr="00364F6B">
        <w:t>отличия макета от модели.</w:t>
      </w:r>
    </w:p>
    <w:p w:rsidR="00C54334" w:rsidRPr="00E44211" w:rsidRDefault="00C54334" w:rsidP="00C54334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:rsidR="00F650DA" w:rsidRPr="00C54334" w:rsidRDefault="00F650DA" w:rsidP="00F650DA">
      <w:pPr>
        <w:numPr>
          <w:ilvl w:val="0"/>
          <w:numId w:val="23"/>
        </w:numPr>
        <w:jc w:val="both"/>
        <w:rPr>
          <w:b/>
        </w:rPr>
      </w:pPr>
      <w:r w:rsidRPr="00364F6B">
        <w:t>конструировать и моделировать изделия из различных материалов по модели, простейшему чертежу или эскизу;</w:t>
      </w:r>
    </w:p>
    <w:p w:rsidR="00C54334" w:rsidRPr="00C54334" w:rsidRDefault="00C54334" w:rsidP="00C54334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:rsidR="00F650DA" w:rsidRPr="008D0E91" w:rsidRDefault="00F650DA" w:rsidP="00F650DA">
      <w:pPr>
        <w:numPr>
          <w:ilvl w:val="0"/>
          <w:numId w:val="23"/>
        </w:numPr>
        <w:jc w:val="both"/>
        <w:rPr>
          <w:b/>
        </w:rPr>
      </w:pPr>
      <w:r w:rsidRPr="00364F6B">
        <w:t>определять способ соединения деталей и выполнять подвижное и неподвижное соединение известными способами.</w:t>
      </w:r>
    </w:p>
    <w:p w:rsidR="00F650DA" w:rsidRPr="008D0E91" w:rsidRDefault="00F650DA" w:rsidP="00F650DA">
      <w:pPr>
        <w:numPr>
          <w:ilvl w:val="1"/>
          <w:numId w:val="23"/>
        </w:numPr>
        <w:jc w:val="both"/>
        <w:rPr>
          <w:b/>
        </w:rPr>
      </w:pPr>
      <w:r w:rsidRPr="00364F6B">
        <w:rPr>
          <w:b/>
        </w:rPr>
        <w:t>Использование информационных технологий.</w:t>
      </w:r>
    </w:p>
    <w:p w:rsidR="00F650DA" w:rsidRPr="008D0E91" w:rsidRDefault="00F650DA" w:rsidP="00F650DA">
      <w:pPr>
        <w:jc w:val="both"/>
      </w:pPr>
      <w:r w:rsidRPr="00364F6B">
        <w:t>Учащийся будет знать о:</w:t>
      </w:r>
    </w:p>
    <w:p w:rsidR="00F650DA" w:rsidRDefault="00F650DA" w:rsidP="00F650DA">
      <w:pPr>
        <w:numPr>
          <w:ilvl w:val="0"/>
          <w:numId w:val="23"/>
        </w:numPr>
        <w:jc w:val="both"/>
        <w:rPr>
          <w:b/>
        </w:rPr>
      </w:pPr>
      <w:r w:rsidRPr="00364F6B">
        <w:t>назначении персонального компьютера.</w:t>
      </w:r>
    </w:p>
    <w:p w:rsidR="00980CD8" w:rsidRDefault="00980CD8" w:rsidP="004640B0">
      <w:pPr>
        <w:jc w:val="both"/>
      </w:pPr>
    </w:p>
    <w:p w:rsidR="00BC2903" w:rsidRDefault="00F650DA" w:rsidP="00F36DF0">
      <w:pPr>
        <w:jc w:val="center"/>
        <w:rPr>
          <w:b/>
        </w:rPr>
      </w:pPr>
      <w:r w:rsidRPr="00B21741">
        <w:rPr>
          <w:b/>
        </w:rPr>
        <w:t>Содержание учебного предмета</w:t>
      </w:r>
      <w:r>
        <w:rPr>
          <w:b/>
        </w:rPr>
        <w:t xml:space="preserve"> во 2</w:t>
      </w:r>
      <w:r w:rsidR="00BC2903">
        <w:rPr>
          <w:b/>
        </w:rPr>
        <w:t xml:space="preserve"> класс</w:t>
      </w:r>
      <w:r>
        <w:rPr>
          <w:b/>
        </w:rPr>
        <w:t>е</w:t>
      </w:r>
      <w:r w:rsidR="00BC2903">
        <w:rPr>
          <w:b/>
        </w:rPr>
        <w:t xml:space="preserve"> (34ч)</w:t>
      </w:r>
    </w:p>
    <w:p w:rsidR="00BC2903" w:rsidRDefault="00BC2903" w:rsidP="00F650DA">
      <w:pPr>
        <w:jc w:val="center"/>
        <w:rPr>
          <w:b/>
        </w:rPr>
      </w:pPr>
      <w:r>
        <w:rPr>
          <w:b/>
        </w:rPr>
        <w:t xml:space="preserve">Тема 1. </w:t>
      </w:r>
      <w:r w:rsidR="00921FD8">
        <w:rPr>
          <w:b/>
        </w:rPr>
        <w:t>Художественная мастерская</w:t>
      </w:r>
      <w:r>
        <w:rPr>
          <w:b/>
        </w:rPr>
        <w:t xml:space="preserve"> (</w:t>
      </w:r>
      <w:r w:rsidR="00CE03B6">
        <w:rPr>
          <w:b/>
        </w:rPr>
        <w:t>9</w:t>
      </w:r>
      <w:r>
        <w:rPr>
          <w:b/>
        </w:rPr>
        <w:t>ч)</w:t>
      </w:r>
    </w:p>
    <w:p w:rsidR="009352CB" w:rsidRPr="009352CB" w:rsidRDefault="009352CB" w:rsidP="00F650DA">
      <w:pPr>
        <w:ind w:firstLine="708"/>
        <w:jc w:val="both"/>
      </w:pPr>
      <w:r w:rsidRPr="009352CB">
        <w:t>Что ты уже знаешь? Зачем художнику знать о тоне, форме и размере? Какова роль цвета в композиции? Какие бывают цветочные композиции? Как увидеть белое изображение на белом фоне? Что    такое  симметрия?  Как  получить симметричные детали? Можно ли сгибать картон? Как? Наши проекты. Как плоское превратить в объемное? Как  согнуть  картон  по  кривой  линии?  Проверим себя.</w:t>
      </w:r>
    </w:p>
    <w:p w:rsidR="009352CB" w:rsidRPr="009352CB" w:rsidRDefault="009352CB" w:rsidP="00F650DA">
      <w:pPr>
        <w:jc w:val="center"/>
        <w:rPr>
          <w:b/>
        </w:rPr>
      </w:pPr>
      <w:r w:rsidRPr="009352CB">
        <w:rPr>
          <w:b/>
        </w:rPr>
        <w:t>Тема 2.Чертёжная мастерская (</w:t>
      </w:r>
      <w:r w:rsidR="00CE03B6">
        <w:rPr>
          <w:b/>
        </w:rPr>
        <w:t>8</w:t>
      </w:r>
      <w:r w:rsidRPr="009352CB">
        <w:rPr>
          <w:b/>
        </w:rPr>
        <w:t xml:space="preserve"> ч)</w:t>
      </w:r>
    </w:p>
    <w:p w:rsidR="009352CB" w:rsidRPr="009352CB" w:rsidRDefault="009352CB" w:rsidP="00F650DA">
      <w:pPr>
        <w:ind w:firstLine="708"/>
        <w:jc w:val="both"/>
      </w:pPr>
      <w:r w:rsidRPr="009352CB">
        <w:t xml:space="preserve">Что такое технологические операции и способы? Что такое линейка и что онаумеет? Что такое чертеж и как его прочитать? Как </w:t>
      </w:r>
      <w:r>
        <w:t xml:space="preserve">изготовить несколько одинаковых </w:t>
      </w:r>
      <w:r w:rsidRPr="009352CB">
        <w:t>прямоугольников? Можно  ли  разметить  прямоугольник  по угольнику? Можно ли без шаблона разметить круг? Мастерская Деда Мороза и Снегурочки. Проверим себя.</w:t>
      </w:r>
    </w:p>
    <w:p w:rsidR="009352CB" w:rsidRPr="009352CB" w:rsidRDefault="009352CB" w:rsidP="00F650DA">
      <w:pPr>
        <w:jc w:val="center"/>
        <w:rPr>
          <w:b/>
        </w:rPr>
      </w:pPr>
      <w:r w:rsidRPr="009352CB">
        <w:rPr>
          <w:b/>
        </w:rPr>
        <w:t>Тема 3.Конструкторская мастерская (</w:t>
      </w:r>
      <w:r w:rsidR="00364F6B">
        <w:rPr>
          <w:b/>
        </w:rPr>
        <w:t>9</w:t>
      </w:r>
      <w:r w:rsidRPr="009352CB">
        <w:rPr>
          <w:b/>
        </w:rPr>
        <w:t xml:space="preserve"> ч)</w:t>
      </w:r>
    </w:p>
    <w:p w:rsidR="009352CB" w:rsidRPr="009352CB" w:rsidRDefault="009352CB" w:rsidP="00F650DA">
      <w:pPr>
        <w:ind w:firstLine="708"/>
        <w:jc w:val="both"/>
      </w:pPr>
      <w:r w:rsidRPr="009352CB">
        <w:t>Какой секрет у подвижных игрушек? Как из неподвижной игрушки сделать подвижную? Еще один способ сделать игрушку подвижной. Что заставляет вращаться винт-пропеллер? Можно ли соединить детали без соединительных материалов? День защитника Отечества. Изменяется ли вооружение в армии? Как машины помогают человеку? Поздравляем женщин и девочек</w:t>
      </w:r>
      <w:r w:rsidR="005E34E1">
        <w:t>.</w:t>
      </w:r>
      <w:r w:rsidRPr="009352CB">
        <w:t xml:space="preserve"> Что интересного в работе архитектора? Наши проекты. </w:t>
      </w:r>
      <w:r w:rsidR="005E34E1" w:rsidRPr="005E34E1">
        <w:t>Проверим себя.</w:t>
      </w:r>
    </w:p>
    <w:p w:rsidR="009352CB" w:rsidRPr="009352CB" w:rsidRDefault="009352CB" w:rsidP="00F650DA">
      <w:pPr>
        <w:jc w:val="center"/>
        <w:rPr>
          <w:b/>
        </w:rPr>
      </w:pPr>
      <w:r w:rsidRPr="009352CB">
        <w:rPr>
          <w:b/>
        </w:rPr>
        <w:t>Тема 4.Рукодельная мастерская (</w:t>
      </w:r>
      <w:r w:rsidR="001D3B94">
        <w:rPr>
          <w:b/>
        </w:rPr>
        <w:t>8</w:t>
      </w:r>
      <w:r w:rsidR="001D3B94" w:rsidRPr="009352CB">
        <w:rPr>
          <w:b/>
        </w:rPr>
        <w:t xml:space="preserve"> ч</w:t>
      </w:r>
      <w:r w:rsidRPr="009352CB">
        <w:rPr>
          <w:b/>
        </w:rPr>
        <w:t>)</w:t>
      </w:r>
    </w:p>
    <w:p w:rsidR="009352CB" w:rsidRPr="009352CB" w:rsidRDefault="009352CB" w:rsidP="00F650DA">
      <w:pPr>
        <w:ind w:firstLine="708"/>
        <w:jc w:val="both"/>
      </w:pPr>
      <w:r w:rsidRPr="009352CB">
        <w:t xml:space="preserve">Какие бывают ткани? Какие бывают нитки. Как они используются? Что такое натуральные ткани? Каковы их свойства? Строчка косого стежка. Есть ли у неё «дочки»? Как ткань превращается в изделие? Лекало. </w:t>
      </w:r>
      <w:r w:rsidR="00364F6B" w:rsidRPr="00364F6B">
        <w:t>Проверим себя.</w:t>
      </w:r>
      <w:r w:rsidRPr="009352CB">
        <w:t>Что узнали, чему учились?</w:t>
      </w:r>
    </w:p>
    <w:p w:rsidR="00F27C8A" w:rsidRDefault="00F27C8A" w:rsidP="004640B0">
      <w:pPr>
        <w:jc w:val="both"/>
      </w:pPr>
    </w:p>
    <w:p w:rsidR="00980CD8" w:rsidRPr="00980CD8" w:rsidRDefault="00D40AD3" w:rsidP="00980CD8">
      <w:pPr>
        <w:jc w:val="center"/>
        <w:rPr>
          <w:b/>
        </w:rPr>
      </w:pPr>
      <w:r>
        <w:rPr>
          <w:b/>
        </w:rPr>
        <w:t xml:space="preserve">Тематическое </w:t>
      </w:r>
      <w:r w:rsidRPr="00980CD8">
        <w:rPr>
          <w:b/>
        </w:rPr>
        <w:t>планирование</w:t>
      </w:r>
      <w:r>
        <w:rPr>
          <w:b/>
        </w:rPr>
        <w:t>, 2 класс</w:t>
      </w:r>
    </w:p>
    <w:p w:rsidR="00980CD8" w:rsidRPr="00980CD8" w:rsidRDefault="00980CD8" w:rsidP="00B069D1">
      <w:pPr>
        <w:rPr>
          <w:b/>
          <w:bCs/>
        </w:rPr>
      </w:pPr>
    </w:p>
    <w:tbl>
      <w:tblPr>
        <w:tblStyle w:val="a7"/>
        <w:tblW w:w="9263" w:type="dxa"/>
        <w:jc w:val="center"/>
        <w:tblLook w:val="04A0"/>
      </w:tblPr>
      <w:tblGrid>
        <w:gridCol w:w="817"/>
        <w:gridCol w:w="6662"/>
        <w:gridCol w:w="1784"/>
      </w:tblGrid>
      <w:tr w:rsidR="00980CD8" w:rsidRPr="00980CD8" w:rsidTr="00D3100D">
        <w:trPr>
          <w:trHeight w:val="343"/>
          <w:jc w:val="center"/>
        </w:trPr>
        <w:tc>
          <w:tcPr>
            <w:tcW w:w="817" w:type="dxa"/>
          </w:tcPr>
          <w:p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№ п/п</w:t>
            </w:r>
          </w:p>
        </w:tc>
        <w:tc>
          <w:tcPr>
            <w:tcW w:w="6662" w:type="dxa"/>
          </w:tcPr>
          <w:p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Тема раздела</w:t>
            </w:r>
          </w:p>
        </w:tc>
        <w:tc>
          <w:tcPr>
            <w:tcW w:w="1784" w:type="dxa"/>
          </w:tcPr>
          <w:p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Кол-во часов</w:t>
            </w:r>
          </w:p>
        </w:tc>
      </w:tr>
      <w:tr w:rsidR="00980CD8" w:rsidRPr="00980CD8" w:rsidTr="00D3100D">
        <w:trPr>
          <w:trHeight w:val="323"/>
          <w:jc w:val="center"/>
        </w:trPr>
        <w:tc>
          <w:tcPr>
            <w:tcW w:w="817" w:type="dxa"/>
          </w:tcPr>
          <w:p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1.</w:t>
            </w:r>
          </w:p>
        </w:tc>
        <w:tc>
          <w:tcPr>
            <w:tcW w:w="6662" w:type="dxa"/>
          </w:tcPr>
          <w:p w:rsidR="00980CD8" w:rsidRPr="00980CD8" w:rsidRDefault="00980CD8" w:rsidP="00980CD8">
            <w:pPr>
              <w:jc w:val="both"/>
              <w:rPr>
                <w:bCs/>
              </w:rPr>
            </w:pPr>
            <w:r w:rsidRPr="00980CD8">
              <w:rPr>
                <w:bCs/>
              </w:rPr>
              <w:t>Художественная  мастерская</w:t>
            </w:r>
          </w:p>
        </w:tc>
        <w:tc>
          <w:tcPr>
            <w:tcW w:w="1784" w:type="dxa"/>
          </w:tcPr>
          <w:p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9 ч</w:t>
            </w:r>
          </w:p>
        </w:tc>
      </w:tr>
      <w:tr w:rsidR="00980CD8" w:rsidRPr="00980CD8" w:rsidTr="00D3100D">
        <w:trPr>
          <w:trHeight w:val="323"/>
          <w:jc w:val="center"/>
        </w:trPr>
        <w:tc>
          <w:tcPr>
            <w:tcW w:w="817" w:type="dxa"/>
          </w:tcPr>
          <w:p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2.</w:t>
            </w:r>
          </w:p>
        </w:tc>
        <w:tc>
          <w:tcPr>
            <w:tcW w:w="6662" w:type="dxa"/>
          </w:tcPr>
          <w:p w:rsidR="00980CD8" w:rsidRPr="00980CD8" w:rsidRDefault="00980CD8" w:rsidP="00980CD8">
            <w:pPr>
              <w:jc w:val="both"/>
              <w:rPr>
                <w:bCs/>
              </w:rPr>
            </w:pPr>
            <w:r w:rsidRPr="00980CD8">
              <w:rPr>
                <w:bCs/>
              </w:rPr>
              <w:t>Чертёжная мастерская</w:t>
            </w:r>
          </w:p>
        </w:tc>
        <w:tc>
          <w:tcPr>
            <w:tcW w:w="1784" w:type="dxa"/>
          </w:tcPr>
          <w:p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8 ч</w:t>
            </w:r>
          </w:p>
        </w:tc>
      </w:tr>
      <w:tr w:rsidR="00980CD8" w:rsidRPr="00980CD8" w:rsidTr="00D3100D">
        <w:trPr>
          <w:trHeight w:val="323"/>
          <w:jc w:val="center"/>
        </w:trPr>
        <w:tc>
          <w:tcPr>
            <w:tcW w:w="817" w:type="dxa"/>
          </w:tcPr>
          <w:p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3.</w:t>
            </w:r>
          </w:p>
        </w:tc>
        <w:tc>
          <w:tcPr>
            <w:tcW w:w="6662" w:type="dxa"/>
          </w:tcPr>
          <w:p w:rsidR="00980CD8" w:rsidRPr="00980CD8" w:rsidRDefault="00980CD8" w:rsidP="00980CD8">
            <w:pPr>
              <w:jc w:val="both"/>
              <w:rPr>
                <w:bCs/>
              </w:rPr>
            </w:pPr>
            <w:r w:rsidRPr="00980CD8">
              <w:rPr>
                <w:bCs/>
              </w:rPr>
              <w:t>Конструкторская мастерская</w:t>
            </w:r>
          </w:p>
        </w:tc>
        <w:tc>
          <w:tcPr>
            <w:tcW w:w="1784" w:type="dxa"/>
          </w:tcPr>
          <w:p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9 ч</w:t>
            </w:r>
          </w:p>
        </w:tc>
      </w:tr>
      <w:tr w:rsidR="00980CD8" w:rsidRPr="00980CD8" w:rsidTr="00D3100D">
        <w:trPr>
          <w:trHeight w:val="323"/>
          <w:jc w:val="center"/>
        </w:trPr>
        <w:tc>
          <w:tcPr>
            <w:tcW w:w="817" w:type="dxa"/>
          </w:tcPr>
          <w:p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4.</w:t>
            </w:r>
          </w:p>
        </w:tc>
        <w:tc>
          <w:tcPr>
            <w:tcW w:w="6662" w:type="dxa"/>
          </w:tcPr>
          <w:p w:rsidR="00980CD8" w:rsidRPr="00980CD8" w:rsidRDefault="00980CD8" w:rsidP="00980CD8">
            <w:pPr>
              <w:jc w:val="both"/>
              <w:rPr>
                <w:bCs/>
              </w:rPr>
            </w:pPr>
            <w:r w:rsidRPr="00980CD8">
              <w:rPr>
                <w:bCs/>
              </w:rPr>
              <w:t>Рукодельная мастерская</w:t>
            </w:r>
          </w:p>
        </w:tc>
        <w:tc>
          <w:tcPr>
            <w:tcW w:w="1784" w:type="dxa"/>
          </w:tcPr>
          <w:p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8 ч</w:t>
            </w:r>
          </w:p>
        </w:tc>
      </w:tr>
      <w:tr w:rsidR="00980CD8" w:rsidRPr="00980CD8" w:rsidTr="00D3100D">
        <w:trPr>
          <w:trHeight w:val="343"/>
          <w:jc w:val="center"/>
        </w:trPr>
        <w:tc>
          <w:tcPr>
            <w:tcW w:w="817" w:type="dxa"/>
          </w:tcPr>
          <w:p w:rsidR="00980CD8" w:rsidRPr="00980CD8" w:rsidRDefault="00980CD8" w:rsidP="00980CD8">
            <w:pPr>
              <w:jc w:val="both"/>
              <w:rPr>
                <w:bCs/>
              </w:rPr>
            </w:pPr>
          </w:p>
        </w:tc>
        <w:tc>
          <w:tcPr>
            <w:tcW w:w="6662" w:type="dxa"/>
          </w:tcPr>
          <w:p w:rsidR="00980CD8" w:rsidRPr="00980CD8" w:rsidRDefault="00D40AD3" w:rsidP="00980CD8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980CD8" w:rsidRPr="00980CD8">
              <w:rPr>
                <w:bCs/>
              </w:rPr>
              <w:t>сего</w:t>
            </w:r>
          </w:p>
        </w:tc>
        <w:tc>
          <w:tcPr>
            <w:tcW w:w="1784" w:type="dxa"/>
          </w:tcPr>
          <w:p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34 ч</w:t>
            </w:r>
          </w:p>
        </w:tc>
      </w:tr>
    </w:tbl>
    <w:p w:rsidR="008F34AC" w:rsidRDefault="008F34AC" w:rsidP="00F36DF0">
      <w:pPr>
        <w:jc w:val="center"/>
        <w:rPr>
          <w:b/>
        </w:rPr>
      </w:pPr>
    </w:p>
    <w:p w:rsidR="00921FD8" w:rsidRDefault="00921FD8" w:rsidP="00921FD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B45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в 3 классе</w:t>
      </w:r>
    </w:p>
    <w:p w:rsidR="00921FD8" w:rsidRPr="008861E8" w:rsidRDefault="00921FD8" w:rsidP="00921FD8">
      <w:pPr>
        <w:jc w:val="both"/>
        <w:rPr>
          <w:b/>
        </w:rPr>
      </w:pPr>
      <w:r w:rsidRPr="00ED1D9D">
        <w:rPr>
          <w:b/>
        </w:rPr>
        <w:t>Личностные</w:t>
      </w:r>
    </w:p>
    <w:p w:rsidR="00C54334" w:rsidRPr="00E44211" w:rsidRDefault="00C54334" w:rsidP="00C54334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:rsidR="00921FD8" w:rsidRPr="008861E8" w:rsidRDefault="00921FD8" w:rsidP="00921FD8">
      <w:pPr>
        <w:numPr>
          <w:ilvl w:val="0"/>
          <w:numId w:val="24"/>
        </w:numPr>
        <w:jc w:val="both"/>
        <w:rPr>
          <w:b/>
        </w:rPr>
      </w:pPr>
      <w:r w:rsidRPr="00ED1D9D">
        <w:t>отзывчиво относиться и проявлять готовность оказать посильную помощь одноклассникам;</w:t>
      </w:r>
    </w:p>
    <w:p w:rsidR="00921FD8" w:rsidRPr="00C54334" w:rsidRDefault="00921FD8" w:rsidP="00921FD8">
      <w:pPr>
        <w:numPr>
          <w:ilvl w:val="0"/>
          <w:numId w:val="24"/>
        </w:numPr>
        <w:jc w:val="both"/>
        <w:rPr>
          <w:b/>
        </w:rPr>
      </w:pPr>
      <w:r w:rsidRPr="00ED1D9D">
        <w:t>проявлять интерес к историческим традициям России и своего края;</w:t>
      </w:r>
    </w:p>
    <w:p w:rsidR="00C54334" w:rsidRPr="00C54334" w:rsidRDefault="00C54334" w:rsidP="00C54334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:rsidR="00921FD8" w:rsidRPr="008861E8" w:rsidRDefault="00921FD8" w:rsidP="00921FD8">
      <w:pPr>
        <w:numPr>
          <w:ilvl w:val="0"/>
          <w:numId w:val="24"/>
        </w:numPr>
        <w:jc w:val="both"/>
        <w:rPr>
          <w:b/>
        </w:rPr>
      </w:pPr>
      <w:r w:rsidRPr="00ED1D9D">
        <w:t>испытывать потребность в самореализации в доступной декоративно-прикладн</w:t>
      </w:r>
      <w:r>
        <w:t>ой деятельности, простейшем тех</w:t>
      </w:r>
      <w:r w:rsidRPr="00ED1D9D">
        <w:t>ническом моделировании;</w:t>
      </w:r>
    </w:p>
    <w:p w:rsidR="00921FD8" w:rsidRPr="008861E8" w:rsidRDefault="00921FD8" w:rsidP="00921FD8">
      <w:pPr>
        <w:numPr>
          <w:ilvl w:val="0"/>
          <w:numId w:val="24"/>
        </w:numPr>
        <w:jc w:val="both"/>
        <w:rPr>
          <w:b/>
        </w:rPr>
      </w:pPr>
      <w:r w:rsidRPr="00ED1D9D">
        <w:t>принимать другие м</w:t>
      </w:r>
      <w:r>
        <w:t>нения и высказывания, уважитель</w:t>
      </w:r>
      <w:r w:rsidRPr="00ED1D9D">
        <w:t>но относиться к ним;</w:t>
      </w:r>
    </w:p>
    <w:p w:rsidR="00921FD8" w:rsidRPr="008861E8" w:rsidRDefault="00921FD8" w:rsidP="00921FD8">
      <w:pPr>
        <w:numPr>
          <w:ilvl w:val="0"/>
          <w:numId w:val="24"/>
        </w:numPr>
        <w:jc w:val="both"/>
        <w:rPr>
          <w:b/>
        </w:rPr>
      </w:pPr>
      <w:r w:rsidRPr="00ED1D9D">
        <w:t>опираясь на освое</w:t>
      </w:r>
      <w:r>
        <w:t>нные изобразительные и конструк</w:t>
      </w:r>
      <w:r w:rsidRPr="00ED1D9D">
        <w:t>торско-технологические знания и умения, делать выбор способов реализации пр</w:t>
      </w:r>
      <w:r>
        <w:t>едложенного или собственного за</w:t>
      </w:r>
      <w:r w:rsidRPr="00ED1D9D">
        <w:t>мысла.</w:t>
      </w:r>
    </w:p>
    <w:p w:rsidR="00921FD8" w:rsidRPr="008861E8" w:rsidRDefault="00921FD8" w:rsidP="00921FD8">
      <w:pPr>
        <w:jc w:val="both"/>
        <w:rPr>
          <w:b/>
        </w:rPr>
      </w:pPr>
      <w:proofErr w:type="spellStart"/>
      <w:r w:rsidRPr="00ED1D9D">
        <w:rPr>
          <w:b/>
        </w:rPr>
        <w:t>Метапредметные</w:t>
      </w:r>
      <w:proofErr w:type="spellEnd"/>
    </w:p>
    <w:p w:rsidR="00921FD8" w:rsidRPr="008861E8" w:rsidRDefault="00921FD8" w:rsidP="00921FD8">
      <w:pPr>
        <w:jc w:val="both"/>
        <w:rPr>
          <w:i/>
        </w:rPr>
      </w:pPr>
      <w:r w:rsidRPr="008861E8">
        <w:rPr>
          <w:i/>
        </w:rPr>
        <w:t xml:space="preserve">Регулятивные универсальные учебные действия </w:t>
      </w:r>
    </w:p>
    <w:p w:rsidR="00C54334" w:rsidRPr="00E44211" w:rsidRDefault="00C54334" w:rsidP="00C54334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:rsidR="00921FD8" w:rsidRPr="008861E8" w:rsidRDefault="00921FD8" w:rsidP="00921FD8">
      <w:pPr>
        <w:numPr>
          <w:ilvl w:val="0"/>
          <w:numId w:val="25"/>
        </w:numPr>
        <w:jc w:val="both"/>
        <w:rPr>
          <w:b/>
        </w:rPr>
      </w:pPr>
      <w:r w:rsidRPr="00ED1D9D">
        <w:t>формулировать цель урока после предв</w:t>
      </w:r>
      <w:r>
        <w:t>арительного об</w:t>
      </w:r>
      <w:r w:rsidRPr="00ED1D9D">
        <w:t>суждения;</w:t>
      </w:r>
    </w:p>
    <w:p w:rsidR="00921FD8" w:rsidRPr="008861E8" w:rsidRDefault="00921FD8" w:rsidP="00921FD8">
      <w:pPr>
        <w:numPr>
          <w:ilvl w:val="0"/>
          <w:numId w:val="25"/>
        </w:numPr>
        <w:jc w:val="both"/>
        <w:rPr>
          <w:b/>
        </w:rPr>
      </w:pPr>
      <w:r w:rsidRPr="00ED1D9D">
        <w:t>выявлять и формулировать учебную проблему;</w:t>
      </w:r>
    </w:p>
    <w:p w:rsidR="00921FD8" w:rsidRPr="008861E8" w:rsidRDefault="00921FD8" w:rsidP="00921FD8">
      <w:pPr>
        <w:numPr>
          <w:ilvl w:val="0"/>
          <w:numId w:val="25"/>
        </w:numPr>
        <w:jc w:val="both"/>
        <w:rPr>
          <w:b/>
        </w:rPr>
      </w:pPr>
      <w:r w:rsidRPr="00ED1D9D">
        <w:t>анализировать предло</w:t>
      </w:r>
      <w:r>
        <w:t>женное задание, отделять извест</w:t>
      </w:r>
      <w:r w:rsidRPr="00ED1D9D">
        <w:t>ное от неизвестного;</w:t>
      </w:r>
    </w:p>
    <w:p w:rsidR="00921FD8" w:rsidRPr="00ED1D9D" w:rsidRDefault="00921FD8" w:rsidP="00921FD8">
      <w:pPr>
        <w:numPr>
          <w:ilvl w:val="0"/>
          <w:numId w:val="25"/>
        </w:numPr>
        <w:jc w:val="both"/>
        <w:rPr>
          <w:b/>
        </w:rPr>
      </w:pPr>
      <w:r w:rsidRPr="00ED1D9D">
        <w:t xml:space="preserve">самостоятельно </w:t>
      </w:r>
      <w:r>
        <w:t>выполнять пробные поисковые дей</w:t>
      </w:r>
      <w:r w:rsidRPr="00ED1D9D">
        <w:t xml:space="preserve">ствия (упражнения) </w:t>
      </w:r>
      <w:r>
        <w:t>для выявления оптимального реше</w:t>
      </w:r>
      <w:r w:rsidRPr="00ED1D9D">
        <w:t>ния проблемы (задачи);</w:t>
      </w:r>
    </w:p>
    <w:p w:rsidR="00921FD8" w:rsidRPr="00C54334" w:rsidRDefault="00921FD8" w:rsidP="00921FD8">
      <w:pPr>
        <w:numPr>
          <w:ilvl w:val="0"/>
          <w:numId w:val="26"/>
        </w:numPr>
        <w:jc w:val="both"/>
        <w:rPr>
          <w:b/>
        </w:rPr>
      </w:pPr>
      <w:r w:rsidRPr="00ED1D9D">
        <w:t>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C54334" w:rsidRPr="00C54334" w:rsidRDefault="00C54334" w:rsidP="00C54334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:rsidR="00921FD8" w:rsidRPr="008861E8" w:rsidRDefault="00921FD8" w:rsidP="00921FD8">
      <w:pPr>
        <w:numPr>
          <w:ilvl w:val="0"/>
          <w:numId w:val="26"/>
        </w:numPr>
        <w:jc w:val="both"/>
        <w:rPr>
          <w:b/>
        </w:rPr>
      </w:pPr>
      <w:r w:rsidRPr="00ED1D9D">
        <w:t>осуществлять текущий ко</w:t>
      </w:r>
      <w:r>
        <w:t>нтроль и точность выполне</w:t>
      </w:r>
      <w:r w:rsidRPr="00ED1D9D">
        <w:t>ния технологических операций (с помощью простых и сложных по конфигур</w:t>
      </w:r>
      <w:r>
        <w:t>ации шаблонов, чертёжных инстру</w:t>
      </w:r>
      <w:r w:rsidRPr="00ED1D9D">
        <w:t>ментов), итоговый конт</w:t>
      </w:r>
      <w:r>
        <w:t>роль общего качества выполненно</w:t>
      </w:r>
      <w:r w:rsidRPr="00ED1D9D">
        <w:t>го изделия, задания; п</w:t>
      </w:r>
      <w:r>
        <w:t>роверять модели в действии, вно</w:t>
      </w:r>
      <w:r w:rsidRPr="00ED1D9D">
        <w:t>сить необходимые конструктивные доработки;</w:t>
      </w:r>
    </w:p>
    <w:p w:rsidR="00921FD8" w:rsidRPr="008861E8" w:rsidRDefault="00921FD8" w:rsidP="00921FD8">
      <w:pPr>
        <w:numPr>
          <w:ilvl w:val="0"/>
          <w:numId w:val="26"/>
        </w:numPr>
        <w:jc w:val="both"/>
        <w:rPr>
          <w:b/>
        </w:rPr>
      </w:pPr>
      <w:r w:rsidRPr="00ED1D9D">
        <w:t>выполнять текущий контроль (точность изготовления деталей и аккуратность</w:t>
      </w:r>
      <w:r>
        <w:t xml:space="preserve"> всей работы) и оценку выполнен</w:t>
      </w:r>
      <w:r w:rsidRPr="00ED1D9D">
        <w:t>ной работы по предложенным учителем критериям.</w:t>
      </w:r>
    </w:p>
    <w:p w:rsidR="00921FD8" w:rsidRPr="008861E8" w:rsidRDefault="00921FD8" w:rsidP="00921FD8">
      <w:pPr>
        <w:jc w:val="both"/>
        <w:rPr>
          <w:i/>
        </w:rPr>
      </w:pPr>
      <w:r w:rsidRPr="008861E8">
        <w:rPr>
          <w:i/>
        </w:rPr>
        <w:t>Познавательные универсальные учебные действия</w:t>
      </w:r>
    </w:p>
    <w:p w:rsidR="00C54334" w:rsidRPr="00E44211" w:rsidRDefault="00C54334" w:rsidP="00C54334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:rsidR="00921FD8" w:rsidRPr="008861E8" w:rsidRDefault="00921FD8" w:rsidP="00921FD8">
      <w:pPr>
        <w:numPr>
          <w:ilvl w:val="0"/>
          <w:numId w:val="27"/>
        </w:numPr>
        <w:jc w:val="both"/>
        <w:rPr>
          <w:b/>
        </w:rPr>
      </w:pPr>
      <w:r w:rsidRPr="00ED1D9D">
        <w:t>искать и отбирать необходимую для решения учебной задачи информацию в уч</w:t>
      </w:r>
      <w:r>
        <w:t>ебнике (текст, иллюстрация, схе</w:t>
      </w:r>
      <w:r w:rsidRPr="00ED1D9D">
        <w:t>ма, чертёж, инструкционная карта), энциклопедиях, справочниках, Интернете;</w:t>
      </w:r>
    </w:p>
    <w:p w:rsidR="00921FD8" w:rsidRPr="00C54334" w:rsidRDefault="00921FD8" w:rsidP="00921FD8">
      <w:pPr>
        <w:numPr>
          <w:ilvl w:val="0"/>
          <w:numId w:val="27"/>
        </w:numPr>
        <w:jc w:val="both"/>
        <w:rPr>
          <w:b/>
        </w:rPr>
      </w:pPr>
      <w:r w:rsidRPr="00ED1D9D">
        <w:t>открывать новые знани</w:t>
      </w:r>
      <w:r>
        <w:t>я, осваивать новые умения в про</w:t>
      </w:r>
      <w:r w:rsidRPr="00ED1D9D">
        <w:t>цессе наблюдений, рассуждений и обсуждений материалов учебника, выполнения пробных поисковых упражнений;</w:t>
      </w:r>
    </w:p>
    <w:p w:rsidR="00C54334" w:rsidRPr="00C54334" w:rsidRDefault="00C54334" w:rsidP="00C54334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:rsidR="00921FD8" w:rsidRPr="008861E8" w:rsidRDefault="00921FD8" w:rsidP="00921FD8">
      <w:pPr>
        <w:numPr>
          <w:ilvl w:val="0"/>
          <w:numId w:val="27"/>
        </w:numPr>
        <w:jc w:val="both"/>
        <w:rPr>
          <w:b/>
        </w:rPr>
      </w:pPr>
      <w:r w:rsidRPr="00ED1D9D">
        <w:t>преобразовывать и</w:t>
      </w:r>
      <w:r>
        <w:t>нформацию (представлять информа</w:t>
      </w:r>
      <w:r w:rsidRPr="00ED1D9D">
        <w:t>цию в виде текста, таблицы, схемы (в информационных проектах).</w:t>
      </w:r>
    </w:p>
    <w:p w:rsidR="00921FD8" w:rsidRPr="008861E8" w:rsidRDefault="00921FD8" w:rsidP="00921FD8">
      <w:pPr>
        <w:jc w:val="both"/>
        <w:rPr>
          <w:i/>
        </w:rPr>
      </w:pPr>
      <w:r w:rsidRPr="008861E8">
        <w:rPr>
          <w:i/>
        </w:rPr>
        <w:t xml:space="preserve">Коммуникативные универсальные учебные действия </w:t>
      </w:r>
    </w:p>
    <w:p w:rsidR="00C54334" w:rsidRPr="00E44211" w:rsidRDefault="00C54334" w:rsidP="00C54334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:rsidR="00921FD8" w:rsidRPr="008861E8" w:rsidRDefault="00921FD8" w:rsidP="00921FD8">
      <w:pPr>
        <w:numPr>
          <w:ilvl w:val="0"/>
          <w:numId w:val="28"/>
        </w:numPr>
        <w:jc w:val="both"/>
        <w:rPr>
          <w:b/>
        </w:rPr>
      </w:pPr>
      <w:r w:rsidRPr="00ED1D9D">
        <w:t>высказывать свою точку зрения и пытаться е</w:t>
      </w:r>
      <w:r>
        <w:t>ё обосно</w:t>
      </w:r>
      <w:r w:rsidRPr="00ED1D9D">
        <w:t>вать;</w:t>
      </w:r>
    </w:p>
    <w:p w:rsidR="00921FD8" w:rsidRPr="00C54334" w:rsidRDefault="00921FD8" w:rsidP="00921FD8">
      <w:pPr>
        <w:numPr>
          <w:ilvl w:val="0"/>
          <w:numId w:val="28"/>
        </w:numPr>
        <w:jc w:val="both"/>
        <w:rPr>
          <w:b/>
        </w:rPr>
      </w:pPr>
      <w:r w:rsidRPr="00ED1D9D">
        <w:t>слушать других, пытаться принимать другую точку зрения;</w:t>
      </w:r>
    </w:p>
    <w:p w:rsidR="00C54334" w:rsidRPr="00C54334" w:rsidRDefault="00C54334" w:rsidP="00C54334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:rsidR="00921FD8" w:rsidRPr="008861E8" w:rsidRDefault="00921FD8" w:rsidP="00921FD8">
      <w:pPr>
        <w:numPr>
          <w:ilvl w:val="0"/>
          <w:numId w:val="28"/>
        </w:numPr>
        <w:jc w:val="both"/>
        <w:rPr>
          <w:b/>
        </w:rPr>
      </w:pPr>
      <w:r w:rsidRPr="00ED1D9D">
        <w:t>уметь сотрудничать,</w:t>
      </w:r>
      <w:r>
        <w:t xml:space="preserve"> выполняя различные роли в груп</w:t>
      </w:r>
      <w:r w:rsidRPr="00ED1D9D">
        <w:t>пе, в совместном решении проблемы (задачи);</w:t>
      </w:r>
    </w:p>
    <w:p w:rsidR="00921FD8" w:rsidRPr="008861E8" w:rsidRDefault="00921FD8" w:rsidP="00921FD8">
      <w:pPr>
        <w:numPr>
          <w:ilvl w:val="0"/>
          <w:numId w:val="28"/>
        </w:numPr>
        <w:jc w:val="both"/>
        <w:rPr>
          <w:b/>
        </w:rPr>
      </w:pPr>
      <w:r w:rsidRPr="00ED1D9D">
        <w:t>уважительно относиться к позиции другого человека, пытаться договариваться.</w:t>
      </w:r>
    </w:p>
    <w:p w:rsidR="00921FD8" w:rsidRPr="008861E8" w:rsidRDefault="00921FD8" w:rsidP="00921FD8">
      <w:pPr>
        <w:jc w:val="both"/>
        <w:rPr>
          <w:b/>
        </w:rPr>
      </w:pPr>
      <w:r w:rsidRPr="00ED1D9D">
        <w:rPr>
          <w:b/>
        </w:rPr>
        <w:t>Предметные</w:t>
      </w:r>
    </w:p>
    <w:p w:rsidR="00921FD8" w:rsidRPr="00ED1D9D" w:rsidRDefault="00921FD8" w:rsidP="00921FD8">
      <w:pPr>
        <w:jc w:val="both"/>
        <w:rPr>
          <w:b/>
        </w:rPr>
      </w:pPr>
      <w:r w:rsidRPr="00ED1D9D">
        <w:rPr>
          <w:b/>
        </w:rPr>
        <w:lastRenderedPageBreak/>
        <w:t>1. Общекультурные и общетрудовые компетенции. Основы культуры труда. Самообслуживание.</w:t>
      </w:r>
    </w:p>
    <w:p w:rsidR="00921FD8" w:rsidRPr="00ED1D9D" w:rsidRDefault="00921FD8" w:rsidP="00921FD8">
      <w:pPr>
        <w:jc w:val="both"/>
      </w:pPr>
      <w:r w:rsidRPr="00ED1D9D">
        <w:t>Учащийся будет знать о:</w:t>
      </w:r>
    </w:p>
    <w:p w:rsidR="00921FD8" w:rsidRPr="008861E8" w:rsidRDefault="00921FD8" w:rsidP="00921FD8">
      <w:pPr>
        <w:numPr>
          <w:ilvl w:val="0"/>
          <w:numId w:val="29"/>
        </w:numPr>
        <w:jc w:val="both"/>
        <w:rPr>
          <w:b/>
        </w:rPr>
      </w:pPr>
      <w:r w:rsidRPr="00ED1D9D">
        <w:t>характерных особ</w:t>
      </w:r>
      <w:r>
        <w:t>енностях изученных видов декора</w:t>
      </w:r>
      <w:r w:rsidRPr="00ED1D9D">
        <w:t>тивно-прикладного искусства;</w:t>
      </w:r>
    </w:p>
    <w:p w:rsidR="00921FD8" w:rsidRPr="008861E8" w:rsidRDefault="00921FD8" w:rsidP="00921FD8">
      <w:pPr>
        <w:numPr>
          <w:ilvl w:val="0"/>
          <w:numId w:val="29"/>
        </w:numPr>
        <w:jc w:val="both"/>
        <w:rPr>
          <w:b/>
        </w:rPr>
      </w:pPr>
      <w:r w:rsidRPr="00ED1D9D">
        <w:t>профессиях мастеров прикладного искусства (в рамках изученного).</w:t>
      </w:r>
    </w:p>
    <w:p w:rsidR="00921FD8" w:rsidRPr="00C54334" w:rsidRDefault="00C54334" w:rsidP="00921FD8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:rsidR="00921FD8" w:rsidRPr="00C54334" w:rsidRDefault="00921FD8" w:rsidP="00921FD8">
      <w:pPr>
        <w:numPr>
          <w:ilvl w:val="0"/>
          <w:numId w:val="29"/>
        </w:numPr>
        <w:jc w:val="both"/>
        <w:rPr>
          <w:b/>
        </w:rPr>
      </w:pPr>
      <w:r w:rsidRPr="00ED1D9D">
        <w:t>узнавать и называть</w:t>
      </w:r>
      <w:r>
        <w:t xml:space="preserve"> по характерным особенностям об</w:t>
      </w:r>
      <w:r w:rsidRPr="00ED1D9D">
        <w:t>разцов или по описанию изученные и распространённые в крае ремёсла;</w:t>
      </w:r>
    </w:p>
    <w:p w:rsidR="00C54334" w:rsidRPr="00C54334" w:rsidRDefault="00C54334" w:rsidP="00C54334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:rsidR="00921FD8" w:rsidRPr="008861E8" w:rsidRDefault="00921FD8" w:rsidP="00921FD8">
      <w:pPr>
        <w:numPr>
          <w:ilvl w:val="0"/>
          <w:numId w:val="29"/>
        </w:numPr>
        <w:jc w:val="both"/>
        <w:rPr>
          <w:b/>
        </w:rPr>
      </w:pPr>
      <w:r w:rsidRPr="00ED1D9D">
        <w:t xml:space="preserve">соблюдать правила </w:t>
      </w:r>
      <w:r>
        <w:t>безопасного пользования домашни</w:t>
      </w:r>
      <w:r w:rsidRPr="00ED1D9D">
        <w:t>ми электроприборами (светильниками, звонками, теле- и радиоаппаратурой).</w:t>
      </w:r>
    </w:p>
    <w:p w:rsidR="00921FD8" w:rsidRPr="008861E8" w:rsidRDefault="00921FD8" w:rsidP="00921FD8">
      <w:pPr>
        <w:numPr>
          <w:ilvl w:val="1"/>
          <w:numId w:val="29"/>
        </w:numPr>
        <w:jc w:val="both"/>
        <w:rPr>
          <w:b/>
        </w:rPr>
      </w:pPr>
      <w:r w:rsidRPr="00ED1D9D">
        <w:rPr>
          <w:b/>
        </w:rPr>
        <w:t>Технология ручной обработки материалов. Основы художественно-практической деятельности.</w:t>
      </w:r>
    </w:p>
    <w:p w:rsidR="00921FD8" w:rsidRPr="00ED1D9D" w:rsidRDefault="00921FD8" w:rsidP="00921FD8">
      <w:pPr>
        <w:jc w:val="both"/>
      </w:pPr>
      <w:r w:rsidRPr="00ED1D9D">
        <w:t>Учащийся будет знать:</w:t>
      </w:r>
    </w:p>
    <w:p w:rsidR="00921FD8" w:rsidRPr="008861E8" w:rsidRDefault="00921FD8" w:rsidP="00921FD8">
      <w:pPr>
        <w:numPr>
          <w:ilvl w:val="0"/>
          <w:numId w:val="30"/>
        </w:numPr>
        <w:jc w:val="both"/>
        <w:rPr>
          <w:b/>
        </w:rPr>
      </w:pPr>
      <w:r>
        <w:t>названия и свойстванаиболее распространённых искус</w:t>
      </w:r>
      <w:r w:rsidRPr="00ED1D9D">
        <w:t>ственных и синтетических материалов (бумага, металлы, ткани);</w:t>
      </w:r>
    </w:p>
    <w:p w:rsidR="00921FD8" w:rsidRPr="008861E8" w:rsidRDefault="00921FD8" w:rsidP="00921FD8">
      <w:pPr>
        <w:numPr>
          <w:ilvl w:val="0"/>
          <w:numId w:val="30"/>
        </w:numPr>
        <w:jc w:val="both"/>
        <w:rPr>
          <w:b/>
        </w:rPr>
      </w:pPr>
      <w:r w:rsidRPr="00ED1D9D">
        <w:t>последовательность чтения и выполнения разметки развёрток с помощью чертёжных инструментов;</w:t>
      </w:r>
    </w:p>
    <w:p w:rsidR="00921FD8" w:rsidRPr="008861E8" w:rsidRDefault="00921FD8" w:rsidP="00921FD8">
      <w:pPr>
        <w:numPr>
          <w:ilvl w:val="0"/>
          <w:numId w:val="30"/>
        </w:numPr>
        <w:jc w:val="both"/>
        <w:rPr>
          <w:b/>
        </w:rPr>
      </w:pPr>
      <w:r w:rsidRPr="00ED1D9D">
        <w:t>линии чертежа (осевая и центровая);</w:t>
      </w:r>
    </w:p>
    <w:p w:rsidR="00921FD8" w:rsidRPr="008861E8" w:rsidRDefault="00921FD8" w:rsidP="00921FD8">
      <w:pPr>
        <w:numPr>
          <w:ilvl w:val="0"/>
          <w:numId w:val="30"/>
        </w:numPr>
        <w:jc w:val="both"/>
        <w:rPr>
          <w:b/>
        </w:rPr>
      </w:pPr>
      <w:r w:rsidRPr="00ED1D9D">
        <w:t>правила безопасной работы канцелярским ножом;</w:t>
      </w:r>
    </w:p>
    <w:p w:rsidR="00921FD8" w:rsidRPr="008861E8" w:rsidRDefault="00921FD8" w:rsidP="00921FD8">
      <w:pPr>
        <w:numPr>
          <w:ilvl w:val="0"/>
          <w:numId w:val="30"/>
        </w:numPr>
        <w:jc w:val="both"/>
        <w:rPr>
          <w:b/>
        </w:rPr>
      </w:pPr>
      <w:r w:rsidRPr="00ED1D9D">
        <w:t>косую строчку, её варианты, назначение;</w:t>
      </w:r>
    </w:p>
    <w:p w:rsidR="00921FD8" w:rsidRPr="008861E8" w:rsidRDefault="00921FD8" w:rsidP="00921FD8">
      <w:pPr>
        <w:numPr>
          <w:ilvl w:val="0"/>
          <w:numId w:val="30"/>
        </w:numPr>
        <w:jc w:val="both"/>
        <w:rPr>
          <w:b/>
        </w:rPr>
      </w:pPr>
      <w:r w:rsidRPr="00ED1D9D"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921FD8" w:rsidRPr="008861E8" w:rsidRDefault="00921FD8" w:rsidP="00921FD8">
      <w:pPr>
        <w:jc w:val="both"/>
      </w:pPr>
      <w:r w:rsidRPr="00ED1D9D">
        <w:t>Учащийся будет иметь представление о:</w:t>
      </w:r>
    </w:p>
    <w:p w:rsidR="00921FD8" w:rsidRPr="008861E8" w:rsidRDefault="00921FD8" w:rsidP="00921FD8">
      <w:pPr>
        <w:numPr>
          <w:ilvl w:val="0"/>
          <w:numId w:val="30"/>
        </w:numPr>
        <w:jc w:val="both"/>
        <w:rPr>
          <w:b/>
        </w:rPr>
      </w:pPr>
      <w:r w:rsidRPr="00ED1D9D">
        <w:t>композиции декоративно-прикладного характера на плоскости и в объёме;</w:t>
      </w:r>
    </w:p>
    <w:p w:rsidR="00921FD8" w:rsidRPr="008861E8" w:rsidRDefault="00921FD8" w:rsidP="00921FD8">
      <w:pPr>
        <w:numPr>
          <w:ilvl w:val="0"/>
          <w:numId w:val="30"/>
        </w:numPr>
        <w:jc w:val="both"/>
        <w:rPr>
          <w:b/>
        </w:rPr>
      </w:pPr>
      <w:r w:rsidRPr="00ED1D9D">
        <w:t>традициях канонов декоративно-прикладного искусства в изделиях.</w:t>
      </w:r>
    </w:p>
    <w:p w:rsidR="00C54334" w:rsidRPr="00E44211" w:rsidRDefault="00C54334" w:rsidP="00C54334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:rsidR="00921FD8" w:rsidRPr="008861E8" w:rsidRDefault="00921FD8" w:rsidP="00921FD8">
      <w:pPr>
        <w:numPr>
          <w:ilvl w:val="0"/>
          <w:numId w:val="31"/>
        </w:numPr>
        <w:jc w:val="both"/>
        <w:rPr>
          <w:b/>
        </w:rPr>
      </w:pPr>
      <w:r w:rsidRPr="00ED1D9D">
        <w:t>читать простейший чертёж (эскиз) развёрток;</w:t>
      </w:r>
    </w:p>
    <w:p w:rsidR="00921FD8" w:rsidRPr="008861E8" w:rsidRDefault="00921FD8" w:rsidP="00921FD8">
      <w:pPr>
        <w:numPr>
          <w:ilvl w:val="0"/>
          <w:numId w:val="31"/>
        </w:numPr>
        <w:jc w:val="both"/>
        <w:rPr>
          <w:b/>
        </w:rPr>
      </w:pPr>
      <w:r w:rsidRPr="00ED1D9D">
        <w:t>выполнять разметку развёрток с помощью чертёжных инструментов с опорой на чертёж (эскиз);</w:t>
      </w:r>
    </w:p>
    <w:p w:rsidR="00921FD8" w:rsidRPr="008861E8" w:rsidRDefault="00921FD8" w:rsidP="00921FD8">
      <w:pPr>
        <w:numPr>
          <w:ilvl w:val="0"/>
          <w:numId w:val="31"/>
        </w:numPr>
        <w:jc w:val="both"/>
        <w:rPr>
          <w:b/>
        </w:rPr>
      </w:pPr>
      <w:r w:rsidRPr="00ED1D9D">
        <w:t>подбирать и обоснов</w:t>
      </w:r>
      <w:r>
        <w:t>ывать наиболее рациональные тех</w:t>
      </w:r>
      <w:r w:rsidRPr="00ED1D9D">
        <w:t>нологические приёмы изготовления изделий;</w:t>
      </w:r>
    </w:p>
    <w:p w:rsidR="00921FD8" w:rsidRPr="00C54334" w:rsidRDefault="00921FD8" w:rsidP="00921FD8">
      <w:pPr>
        <w:numPr>
          <w:ilvl w:val="0"/>
          <w:numId w:val="31"/>
        </w:numPr>
        <w:jc w:val="both"/>
        <w:rPr>
          <w:b/>
        </w:rPr>
      </w:pPr>
      <w:r w:rsidRPr="00ED1D9D">
        <w:t>выполнять рицовку;</w:t>
      </w:r>
    </w:p>
    <w:p w:rsidR="00C54334" w:rsidRPr="00C54334" w:rsidRDefault="00C54334" w:rsidP="00C54334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:rsidR="00921FD8" w:rsidRPr="00ED1D9D" w:rsidRDefault="00921FD8" w:rsidP="00921FD8">
      <w:pPr>
        <w:numPr>
          <w:ilvl w:val="0"/>
          <w:numId w:val="31"/>
        </w:numPr>
        <w:jc w:val="both"/>
        <w:rPr>
          <w:b/>
        </w:rPr>
      </w:pPr>
      <w:r w:rsidRPr="00ED1D9D">
        <w:t>оформлять изделия и</w:t>
      </w:r>
      <w:r>
        <w:t xml:space="preserve"> соединять детали строчкой косо</w:t>
      </w:r>
      <w:r w:rsidRPr="00ED1D9D">
        <w:t>го стежка и её вариантами;</w:t>
      </w:r>
    </w:p>
    <w:p w:rsidR="00921FD8" w:rsidRPr="008861E8" w:rsidRDefault="00921FD8" w:rsidP="00921FD8">
      <w:pPr>
        <w:numPr>
          <w:ilvl w:val="0"/>
          <w:numId w:val="32"/>
        </w:numPr>
        <w:jc w:val="both"/>
        <w:rPr>
          <w:b/>
        </w:rPr>
      </w:pPr>
      <w:r w:rsidRPr="008861E8">
        <w:t>находить и использовать дополнительную информацию из различных источников (в том числе из Интернета);</w:t>
      </w:r>
    </w:p>
    <w:p w:rsidR="00921FD8" w:rsidRPr="008861E8" w:rsidRDefault="00921FD8" w:rsidP="00921FD8">
      <w:pPr>
        <w:numPr>
          <w:ilvl w:val="0"/>
          <w:numId w:val="32"/>
        </w:numPr>
        <w:jc w:val="both"/>
        <w:rPr>
          <w:b/>
        </w:rPr>
      </w:pPr>
      <w:r w:rsidRPr="008861E8">
        <w:t>решать доступные технологические задачи.</w:t>
      </w:r>
    </w:p>
    <w:p w:rsidR="00921FD8" w:rsidRPr="008861E8" w:rsidRDefault="00921FD8" w:rsidP="00921FD8">
      <w:pPr>
        <w:numPr>
          <w:ilvl w:val="1"/>
          <w:numId w:val="33"/>
        </w:numPr>
        <w:jc w:val="both"/>
        <w:rPr>
          <w:b/>
        </w:rPr>
      </w:pPr>
      <w:r w:rsidRPr="008861E8">
        <w:rPr>
          <w:b/>
        </w:rPr>
        <w:t>Конструирование и моделирование.</w:t>
      </w:r>
    </w:p>
    <w:p w:rsidR="00921FD8" w:rsidRPr="008861E8" w:rsidRDefault="00921FD8" w:rsidP="00921FD8">
      <w:pPr>
        <w:jc w:val="both"/>
      </w:pPr>
      <w:r w:rsidRPr="008861E8">
        <w:t>Учащийся будет знать:</w:t>
      </w:r>
    </w:p>
    <w:p w:rsidR="00921FD8" w:rsidRPr="008861E8" w:rsidRDefault="00921FD8" w:rsidP="00921FD8">
      <w:pPr>
        <w:numPr>
          <w:ilvl w:val="0"/>
          <w:numId w:val="33"/>
        </w:numPr>
        <w:jc w:val="both"/>
        <w:rPr>
          <w:b/>
        </w:rPr>
      </w:pPr>
      <w:r w:rsidRPr="008861E8">
        <w:t>простейшие способ</w:t>
      </w:r>
      <w:r>
        <w:t>ы достижения прочности конструк</w:t>
      </w:r>
      <w:r w:rsidRPr="008861E8">
        <w:t>ций.</w:t>
      </w:r>
    </w:p>
    <w:p w:rsidR="00C54334" w:rsidRPr="00E44211" w:rsidRDefault="00C54334" w:rsidP="00C54334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:rsidR="00921FD8" w:rsidRPr="00C54334" w:rsidRDefault="00921FD8" w:rsidP="00921FD8">
      <w:pPr>
        <w:numPr>
          <w:ilvl w:val="0"/>
          <w:numId w:val="33"/>
        </w:numPr>
        <w:jc w:val="both"/>
        <w:rPr>
          <w:b/>
        </w:rPr>
      </w:pPr>
      <w:r w:rsidRPr="008861E8">
        <w:t>конструировать и моделиро</w:t>
      </w:r>
      <w:r>
        <w:t>вать изделия из разных ма</w:t>
      </w:r>
      <w:r w:rsidRPr="008861E8">
        <w:t>териалов по заданным техническим, технологическим и декоративно-художественным условиям;</w:t>
      </w:r>
    </w:p>
    <w:p w:rsidR="00C54334" w:rsidRPr="00C54334" w:rsidRDefault="00C54334" w:rsidP="00C54334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:rsidR="00921FD8" w:rsidRPr="008861E8" w:rsidRDefault="00921FD8" w:rsidP="00921FD8">
      <w:pPr>
        <w:numPr>
          <w:ilvl w:val="0"/>
          <w:numId w:val="33"/>
        </w:numPr>
        <w:jc w:val="both"/>
        <w:rPr>
          <w:b/>
        </w:rPr>
      </w:pPr>
      <w:r w:rsidRPr="008861E8">
        <w:t>изменять конструкцию изделия по заданным условиям;</w:t>
      </w:r>
    </w:p>
    <w:p w:rsidR="00921FD8" w:rsidRPr="008861E8" w:rsidRDefault="00921FD8" w:rsidP="00921FD8">
      <w:pPr>
        <w:numPr>
          <w:ilvl w:val="0"/>
          <w:numId w:val="33"/>
        </w:numPr>
        <w:jc w:val="both"/>
        <w:rPr>
          <w:b/>
        </w:rPr>
      </w:pPr>
      <w:r w:rsidRPr="008861E8">
        <w:t>выбирать способ с</w:t>
      </w:r>
      <w:r>
        <w:t>оединения и соединительный мате</w:t>
      </w:r>
      <w:r w:rsidRPr="008861E8">
        <w:t>риал в зависимости от требований конструкции.</w:t>
      </w:r>
    </w:p>
    <w:p w:rsidR="00921FD8" w:rsidRPr="008861E8" w:rsidRDefault="00921FD8" w:rsidP="00921FD8">
      <w:pPr>
        <w:numPr>
          <w:ilvl w:val="1"/>
          <w:numId w:val="34"/>
        </w:numPr>
        <w:jc w:val="both"/>
        <w:rPr>
          <w:b/>
        </w:rPr>
      </w:pPr>
      <w:r w:rsidRPr="008861E8">
        <w:rPr>
          <w:b/>
        </w:rPr>
        <w:t>Практика работы на компьютере.</w:t>
      </w:r>
    </w:p>
    <w:p w:rsidR="00921FD8" w:rsidRPr="008861E8" w:rsidRDefault="00921FD8" w:rsidP="00921FD8">
      <w:pPr>
        <w:jc w:val="both"/>
      </w:pPr>
      <w:r w:rsidRPr="008861E8">
        <w:t>Учащийся будет знать:</w:t>
      </w:r>
    </w:p>
    <w:p w:rsidR="00921FD8" w:rsidRPr="008861E8" w:rsidRDefault="00921FD8" w:rsidP="00921FD8">
      <w:pPr>
        <w:numPr>
          <w:ilvl w:val="0"/>
          <w:numId w:val="35"/>
        </w:numPr>
        <w:jc w:val="both"/>
        <w:rPr>
          <w:b/>
        </w:rPr>
      </w:pPr>
      <w:r w:rsidRPr="008861E8">
        <w:t>названия и назначение</w:t>
      </w:r>
      <w:r>
        <w:t xml:space="preserve"> основных устройств персонально</w:t>
      </w:r>
      <w:r w:rsidRPr="008861E8">
        <w:t>го компьютера для ввода, вывода и обработки информации;</w:t>
      </w:r>
    </w:p>
    <w:p w:rsidR="00C54334" w:rsidRPr="00C54334" w:rsidRDefault="00921FD8" w:rsidP="00921FD8">
      <w:pPr>
        <w:numPr>
          <w:ilvl w:val="0"/>
          <w:numId w:val="35"/>
        </w:numPr>
        <w:jc w:val="both"/>
        <w:rPr>
          <w:b/>
        </w:rPr>
      </w:pPr>
      <w:r w:rsidRPr="008861E8">
        <w:t xml:space="preserve">основные правила безопасной работы на компьютере. </w:t>
      </w:r>
    </w:p>
    <w:p w:rsidR="00921FD8" w:rsidRPr="008861E8" w:rsidRDefault="00921FD8" w:rsidP="00C54334">
      <w:pPr>
        <w:jc w:val="both"/>
        <w:rPr>
          <w:b/>
        </w:rPr>
      </w:pPr>
      <w:r w:rsidRPr="008861E8">
        <w:t>Учащийся будет иметь общее представление о:</w:t>
      </w:r>
    </w:p>
    <w:p w:rsidR="00C54334" w:rsidRPr="00C54334" w:rsidRDefault="00921FD8" w:rsidP="00921FD8">
      <w:pPr>
        <w:numPr>
          <w:ilvl w:val="0"/>
          <w:numId w:val="35"/>
        </w:numPr>
        <w:jc w:val="both"/>
        <w:rPr>
          <w:b/>
        </w:rPr>
      </w:pPr>
      <w:r w:rsidRPr="008861E8">
        <w:t xml:space="preserve">назначении клавиатуры, приёмах пользования мышью. </w:t>
      </w:r>
    </w:p>
    <w:p w:rsidR="00C54334" w:rsidRPr="00E44211" w:rsidRDefault="00C54334" w:rsidP="00C54334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:rsidR="00921FD8" w:rsidRPr="008861E8" w:rsidRDefault="00921FD8" w:rsidP="00921FD8">
      <w:pPr>
        <w:numPr>
          <w:ilvl w:val="0"/>
          <w:numId w:val="35"/>
        </w:numPr>
        <w:jc w:val="both"/>
        <w:rPr>
          <w:b/>
        </w:rPr>
      </w:pPr>
      <w:r w:rsidRPr="008861E8">
        <w:t>включать и выключать компьютер;</w:t>
      </w:r>
    </w:p>
    <w:p w:rsidR="00921FD8" w:rsidRPr="008861E8" w:rsidRDefault="00921FD8" w:rsidP="00921FD8">
      <w:pPr>
        <w:numPr>
          <w:ilvl w:val="0"/>
          <w:numId w:val="35"/>
        </w:numPr>
        <w:jc w:val="both"/>
        <w:rPr>
          <w:b/>
        </w:rPr>
      </w:pPr>
      <w:r w:rsidRPr="008861E8">
        <w:t>пользоваться клавиатурой (в рамках необходимого для выполнения предъявляемого задания);</w:t>
      </w:r>
    </w:p>
    <w:p w:rsidR="00921FD8" w:rsidRPr="00C54334" w:rsidRDefault="00921FD8" w:rsidP="00921FD8">
      <w:pPr>
        <w:numPr>
          <w:ilvl w:val="0"/>
          <w:numId w:val="35"/>
        </w:numPr>
        <w:jc w:val="both"/>
        <w:rPr>
          <w:b/>
        </w:rPr>
      </w:pPr>
      <w:r w:rsidRPr="008861E8">
        <w:t>выполнять простей</w:t>
      </w:r>
      <w:r>
        <w:t>шие операции над готовыми файла</w:t>
      </w:r>
      <w:r w:rsidRPr="008861E8">
        <w:t>ми и папками (открывать, читать);</w:t>
      </w:r>
    </w:p>
    <w:p w:rsidR="00C54334" w:rsidRPr="00C54334" w:rsidRDefault="00C54334" w:rsidP="00C54334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:rsidR="00921FD8" w:rsidRPr="008861E8" w:rsidRDefault="00921FD8" w:rsidP="00921FD8">
      <w:pPr>
        <w:numPr>
          <w:ilvl w:val="0"/>
          <w:numId w:val="35"/>
        </w:numPr>
        <w:jc w:val="both"/>
        <w:rPr>
          <w:b/>
        </w:rPr>
      </w:pPr>
      <w:r w:rsidRPr="008861E8">
        <w:lastRenderedPageBreak/>
        <w:t>работать с ЭОР (э</w:t>
      </w:r>
      <w:r>
        <w:t>лектронными образовательными ре</w:t>
      </w:r>
      <w:r w:rsidRPr="008861E8">
        <w:t>сурсами), готовыми ма</w:t>
      </w:r>
      <w:r>
        <w:t>териалами на электронных носите</w:t>
      </w:r>
      <w:r w:rsidRPr="008861E8">
        <w:t>лях (CD, DVD): активация диска, чтение информации, выполнение предложенных заданий, закрытие материала и изъятие диска из компьютера.</w:t>
      </w:r>
    </w:p>
    <w:p w:rsidR="00921FD8" w:rsidRDefault="00921FD8" w:rsidP="00921FD8"/>
    <w:p w:rsidR="00F36DF0" w:rsidRPr="00F36DF0" w:rsidRDefault="00921FD8" w:rsidP="00F36DF0">
      <w:pPr>
        <w:jc w:val="center"/>
        <w:rPr>
          <w:b/>
        </w:rPr>
      </w:pPr>
      <w:r w:rsidRPr="00B21741">
        <w:rPr>
          <w:b/>
        </w:rPr>
        <w:t>Содержание учебного предмета</w:t>
      </w:r>
      <w:r>
        <w:rPr>
          <w:b/>
        </w:rPr>
        <w:t xml:space="preserve"> в </w:t>
      </w:r>
      <w:r w:rsidR="00F36DF0">
        <w:rPr>
          <w:b/>
        </w:rPr>
        <w:t>3</w:t>
      </w:r>
      <w:r w:rsidR="00F36DF0" w:rsidRPr="00F36DF0">
        <w:rPr>
          <w:b/>
        </w:rPr>
        <w:t xml:space="preserve"> класс</w:t>
      </w:r>
      <w:r>
        <w:rPr>
          <w:b/>
        </w:rPr>
        <w:t>е</w:t>
      </w:r>
      <w:r w:rsidR="00F36DF0" w:rsidRPr="00F36DF0">
        <w:rPr>
          <w:b/>
        </w:rPr>
        <w:t xml:space="preserve"> (3</w:t>
      </w:r>
      <w:r w:rsidR="00F36DF0">
        <w:rPr>
          <w:b/>
        </w:rPr>
        <w:t>4</w:t>
      </w:r>
      <w:r w:rsidR="00F36DF0" w:rsidRPr="00F36DF0">
        <w:rPr>
          <w:b/>
        </w:rPr>
        <w:t>ч)</w:t>
      </w:r>
    </w:p>
    <w:p w:rsidR="008F34AC" w:rsidRPr="008F34AC" w:rsidRDefault="00F36DF0" w:rsidP="00921FD8">
      <w:pPr>
        <w:jc w:val="center"/>
        <w:rPr>
          <w:b/>
        </w:rPr>
      </w:pPr>
      <w:r w:rsidRPr="00F36DF0">
        <w:rPr>
          <w:b/>
        </w:rPr>
        <w:t xml:space="preserve">Тема 1. </w:t>
      </w:r>
      <w:r w:rsidR="008F34AC" w:rsidRPr="008F34AC">
        <w:rPr>
          <w:b/>
        </w:rPr>
        <w:t>Информационная мастерская (</w:t>
      </w:r>
      <w:r w:rsidR="00ED1D9D">
        <w:rPr>
          <w:b/>
        </w:rPr>
        <w:t>3</w:t>
      </w:r>
      <w:r w:rsidR="008861E8">
        <w:rPr>
          <w:b/>
        </w:rPr>
        <w:t>ч</w:t>
      </w:r>
      <w:r w:rsidR="008F34AC" w:rsidRPr="008F34AC">
        <w:rPr>
          <w:b/>
        </w:rPr>
        <w:t>)</w:t>
      </w:r>
    </w:p>
    <w:p w:rsidR="008F34AC" w:rsidRPr="008F34AC" w:rsidRDefault="008F34AC" w:rsidP="00921FD8">
      <w:pPr>
        <w:ind w:firstLine="708"/>
        <w:jc w:val="both"/>
      </w:pPr>
      <w:r w:rsidRPr="008F34AC">
        <w:t>Вспомним и обсудим! Знакомимся с компьютером. Компьютер - твой помощник. Проверим себя.</w:t>
      </w:r>
    </w:p>
    <w:p w:rsidR="008F34AC" w:rsidRPr="008F34AC" w:rsidRDefault="008F34AC" w:rsidP="00921FD8">
      <w:pPr>
        <w:jc w:val="center"/>
        <w:rPr>
          <w:b/>
        </w:rPr>
      </w:pPr>
      <w:r>
        <w:rPr>
          <w:b/>
        </w:rPr>
        <w:t>Тема 2</w:t>
      </w:r>
      <w:r w:rsidRPr="008F34AC">
        <w:rPr>
          <w:b/>
        </w:rPr>
        <w:t>. Мастерская скульптора (3 ч)</w:t>
      </w:r>
    </w:p>
    <w:p w:rsidR="008F34AC" w:rsidRPr="008F34AC" w:rsidRDefault="008F34AC" w:rsidP="00921FD8">
      <w:pPr>
        <w:ind w:firstLine="708"/>
        <w:jc w:val="both"/>
      </w:pPr>
      <w:r w:rsidRPr="008F34AC">
        <w:t>Как работает скульптор? Скульптура разных времён и народов. Статуэтки. Рельеф и его виды. Как придать поверхности фактуру и объём?Проверим себя.</w:t>
      </w:r>
    </w:p>
    <w:p w:rsidR="008F34AC" w:rsidRPr="008F34AC" w:rsidRDefault="008F34AC" w:rsidP="00921FD8">
      <w:pPr>
        <w:jc w:val="center"/>
        <w:rPr>
          <w:b/>
        </w:rPr>
      </w:pPr>
      <w:r w:rsidRPr="008F34AC">
        <w:rPr>
          <w:b/>
        </w:rPr>
        <w:t xml:space="preserve">Тема </w:t>
      </w:r>
      <w:r>
        <w:rPr>
          <w:b/>
        </w:rPr>
        <w:t>3</w:t>
      </w:r>
      <w:r w:rsidRPr="008F34AC">
        <w:rPr>
          <w:b/>
        </w:rPr>
        <w:t>. Мастерская рукодельницы (</w:t>
      </w:r>
      <w:r w:rsidR="00921FD8" w:rsidRPr="008F34AC">
        <w:rPr>
          <w:b/>
        </w:rPr>
        <w:t>швеи, вышивальщицы</w:t>
      </w:r>
      <w:r w:rsidRPr="008F34AC">
        <w:rPr>
          <w:b/>
        </w:rPr>
        <w:t>) (10 ч)</w:t>
      </w:r>
    </w:p>
    <w:p w:rsidR="008F34AC" w:rsidRPr="008F34AC" w:rsidRDefault="008F34AC" w:rsidP="00921FD8">
      <w:pPr>
        <w:ind w:firstLine="708"/>
        <w:jc w:val="both"/>
      </w:pPr>
      <w:r w:rsidRPr="008F34AC">
        <w:t>Вышивка и вышивание. Строчка петельного стежка. Пришивание пуговиц. Наши проекты. Подарок малышам «Волшебное дерево»</w:t>
      </w:r>
      <w:r w:rsidR="00D55F3F">
        <w:t>.</w:t>
      </w:r>
      <w:r w:rsidRPr="008F34AC">
        <w:t xml:space="preserve"> История швейной машины. Секреты швейной машины. Футляры. Проверим себя. Наши проекты. Подвеска.</w:t>
      </w:r>
    </w:p>
    <w:p w:rsidR="008F34AC" w:rsidRPr="008F34AC" w:rsidRDefault="008F34AC" w:rsidP="00921FD8">
      <w:pPr>
        <w:jc w:val="center"/>
        <w:rPr>
          <w:b/>
        </w:rPr>
      </w:pPr>
      <w:r w:rsidRPr="008F34AC">
        <w:rPr>
          <w:b/>
        </w:rPr>
        <w:t xml:space="preserve">Тема </w:t>
      </w:r>
      <w:r>
        <w:rPr>
          <w:b/>
        </w:rPr>
        <w:t>4</w:t>
      </w:r>
      <w:r w:rsidRPr="008F34AC">
        <w:rPr>
          <w:b/>
        </w:rPr>
        <w:t xml:space="preserve">. </w:t>
      </w:r>
      <w:r w:rsidR="00ED1D9D">
        <w:rPr>
          <w:b/>
        </w:rPr>
        <w:t>Мастерская инженеров-</w:t>
      </w:r>
      <w:r w:rsidRPr="008F34AC">
        <w:rPr>
          <w:b/>
        </w:rPr>
        <w:t>конструкторов, строителей, декораторов(1</w:t>
      </w:r>
      <w:r w:rsidR="00ED1D9D">
        <w:rPr>
          <w:b/>
        </w:rPr>
        <w:t>3</w:t>
      </w:r>
      <w:r w:rsidRPr="008F34AC">
        <w:rPr>
          <w:b/>
        </w:rPr>
        <w:t xml:space="preserve"> ч)</w:t>
      </w:r>
    </w:p>
    <w:p w:rsidR="008F34AC" w:rsidRPr="008F34AC" w:rsidRDefault="008F34AC" w:rsidP="00921FD8">
      <w:pPr>
        <w:ind w:firstLine="708"/>
        <w:jc w:val="both"/>
      </w:pPr>
      <w:r w:rsidRPr="008F34AC"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</w:r>
      <w:proofErr w:type="spellStart"/>
      <w:r w:rsidRPr="008F34AC">
        <w:t>квиллинг</w:t>
      </w:r>
      <w:proofErr w:type="spellEnd"/>
      <w:r w:rsidRPr="008F34AC">
        <w:t xml:space="preserve">. </w:t>
      </w:r>
      <w:proofErr w:type="spellStart"/>
      <w:r w:rsidRPr="008F34AC">
        <w:t>Изонить</w:t>
      </w:r>
      <w:proofErr w:type="spellEnd"/>
      <w:r w:rsidRPr="008F34AC">
        <w:t>. Художественные техники из креповой бумаги.</w:t>
      </w:r>
      <w:r w:rsidR="00ED1D9D" w:rsidRPr="00ED1D9D">
        <w:t>Проверим себя.</w:t>
      </w:r>
    </w:p>
    <w:p w:rsidR="008F34AC" w:rsidRPr="008F34AC" w:rsidRDefault="008F34AC" w:rsidP="00921FD8">
      <w:pPr>
        <w:jc w:val="center"/>
        <w:rPr>
          <w:b/>
        </w:rPr>
      </w:pPr>
      <w:r w:rsidRPr="008F34AC">
        <w:rPr>
          <w:b/>
        </w:rPr>
        <w:t xml:space="preserve">Тема </w:t>
      </w:r>
      <w:r>
        <w:rPr>
          <w:b/>
        </w:rPr>
        <w:t>5</w:t>
      </w:r>
      <w:r w:rsidRPr="008F34AC">
        <w:rPr>
          <w:b/>
        </w:rPr>
        <w:t>. Мастерская кукольника (5 ч)</w:t>
      </w:r>
    </w:p>
    <w:p w:rsidR="008F34AC" w:rsidRPr="008F34AC" w:rsidRDefault="008F34AC" w:rsidP="00921FD8">
      <w:pPr>
        <w:ind w:firstLine="708"/>
        <w:jc w:val="both"/>
      </w:pPr>
      <w:r w:rsidRPr="008F34AC"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:rsidR="00ED1D9D" w:rsidRPr="00ED1D9D" w:rsidRDefault="00ED1D9D" w:rsidP="008861E8">
      <w:pPr>
        <w:jc w:val="both"/>
      </w:pPr>
    </w:p>
    <w:p w:rsidR="00980CD8" w:rsidRPr="00980CD8" w:rsidRDefault="00921FD8" w:rsidP="00980CD8">
      <w:pPr>
        <w:jc w:val="center"/>
        <w:rPr>
          <w:b/>
        </w:rPr>
      </w:pPr>
      <w:r>
        <w:rPr>
          <w:b/>
        </w:rPr>
        <w:t xml:space="preserve">Тематическое </w:t>
      </w:r>
      <w:r w:rsidRPr="00980CD8">
        <w:rPr>
          <w:b/>
        </w:rPr>
        <w:t>планирование</w:t>
      </w:r>
      <w:r>
        <w:rPr>
          <w:b/>
        </w:rPr>
        <w:t>, 3 класс</w:t>
      </w:r>
    </w:p>
    <w:p w:rsidR="00980CD8" w:rsidRPr="00980CD8" w:rsidRDefault="00980CD8" w:rsidP="00B069D1">
      <w:pPr>
        <w:rPr>
          <w:b/>
          <w:bCs/>
        </w:rPr>
      </w:pPr>
    </w:p>
    <w:tbl>
      <w:tblPr>
        <w:tblStyle w:val="a7"/>
        <w:tblW w:w="9279" w:type="dxa"/>
        <w:jc w:val="center"/>
        <w:tblLook w:val="04A0"/>
      </w:tblPr>
      <w:tblGrid>
        <w:gridCol w:w="817"/>
        <w:gridCol w:w="6662"/>
        <w:gridCol w:w="1800"/>
      </w:tblGrid>
      <w:tr w:rsidR="00980CD8" w:rsidRPr="00980CD8" w:rsidTr="00D3100D">
        <w:trPr>
          <w:trHeight w:val="349"/>
          <w:jc w:val="center"/>
        </w:trPr>
        <w:tc>
          <w:tcPr>
            <w:tcW w:w="817" w:type="dxa"/>
          </w:tcPr>
          <w:p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№ п/п</w:t>
            </w:r>
          </w:p>
        </w:tc>
        <w:tc>
          <w:tcPr>
            <w:tcW w:w="6662" w:type="dxa"/>
          </w:tcPr>
          <w:p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Тема раздела</w:t>
            </w:r>
          </w:p>
        </w:tc>
        <w:tc>
          <w:tcPr>
            <w:tcW w:w="1800" w:type="dxa"/>
          </w:tcPr>
          <w:p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Кол-во часов</w:t>
            </w:r>
          </w:p>
        </w:tc>
      </w:tr>
      <w:tr w:rsidR="00980CD8" w:rsidRPr="00980CD8" w:rsidTr="00D3100D">
        <w:trPr>
          <w:trHeight w:val="349"/>
          <w:jc w:val="center"/>
        </w:trPr>
        <w:tc>
          <w:tcPr>
            <w:tcW w:w="817" w:type="dxa"/>
          </w:tcPr>
          <w:p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1.</w:t>
            </w:r>
          </w:p>
        </w:tc>
        <w:tc>
          <w:tcPr>
            <w:tcW w:w="6662" w:type="dxa"/>
          </w:tcPr>
          <w:p w:rsidR="00980CD8" w:rsidRPr="00980CD8" w:rsidRDefault="00980CD8" w:rsidP="00980CD8">
            <w:pPr>
              <w:rPr>
                <w:bCs/>
              </w:rPr>
            </w:pPr>
            <w:r w:rsidRPr="00980CD8">
              <w:rPr>
                <w:bCs/>
              </w:rPr>
              <w:t>Информационная мастерская</w:t>
            </w:r>
          </w:p>
        </w:tc>
        <w:tc>
          <w:tcPr>
            <w:tcW w:w="1800" w:type="dxa"/>
          </w:tcPr>
          <w:p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3 ч</w:t>
            </w:r>
          </w:p>
        </w:tc>
      </w:tr>
      <w:tr w:rsidR="00980CD8" w:rsidRPr="00980CD8" w:rsidTr="00D3100D">
        <w:trPr>
          <w:trHeight w:val="349"/>
          <w:jc w:val="center"/>
        </w:trPr>
        <w:tc>
          <w:tcPr>
            <w:tcW w:w="817" w:type="dxa"/>
          </w:tcPr>
          <w:p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2.</w:t>
            </w:r>
          </w:p>
        </w:tc>
        <w:tc>
          <w:tcPr>
            <w:tcW w:w="6662" w:type="dxa"/>
          </w:tcPr>
          <w:p w:rsidR="00980CD8" w:rsidRPr="00980CD8" w:rsidRDefault="00980CD8" w:rsidP="00980CD8">
            <w:pPr>
              <w:rPr>
                <w:bCs/>
              </w:rPr>
            </w:pPr>
            <w:r w:rsidRPr="00980CD8">
              <w:rPr>
                <w:bCs/>
              </w:rPr>
              <w:t>Мастерская скульптора</w:t>
            </w:r>
          </w:p>
        </w:tc>
        <w:tc>
          <w:tcPr>
            <w:tcW w:w="1800" w:type="dxa"/>
          </w:tcPr>
          <w:p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3 ч</w:t>
            </w:r>
          </w:p>
        </w:tc>
      </w:tr>
      <w:tr w:rsidR="00980CD8" w:rsidRPr="00980CD8" w:rsidTr="00D3100D">
        <w:trPr>
          <w:trHeight w:val="349"/>
          <w:jc w:val="center"/>
        </w:trPr>
        <w:tc>
          <w:tcPr>
            <w:tcW w:w="817" w:type="dxa"/>
          </w:tcPr>
          <w:p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3.</w:t>
            </w:r>
          </w:p>
        </w:tc>
        <w:tc>
          <w:tcPr>
            <w:tcW w:w="6662" w:type="dxa"/>
          </w:tcPr>
          <w:p w:rsidR="00980CD8" w:rsidRPr="00980CD8" w:rsidRDefault="00980CD8" w:rsidP="00980CD8">
            <w:pPr>
              <w:rPr>
                <w:bCs/>
              </w:rPr>
            </w:pPr>
            <w:r w:rsidRPr="00980CD8">
              <w:rPr>
                <w:bCs/>
              </w:rPr>
              <w:t>Мастерская рукодельницы (швеи,  вышивальщицы)</w:t>
            </w:r>
          </w:p>
        </w:tc>
        <w:tc>
          <w:tcPr>
            <w:tcW w:w="1800" w:type="dxa"/>
          </w:tcPr>
          <w:p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10 ч</w:t>
            </w:r>
          </w:p>
        </w:tc>
      </w:tr>
      <w:tr w:rsidR="00980CD8" w:rsidRPr="00980CD8" w:rsidTr="00D3100D">
        <w:trPr>
          <w:trHeight w:val="349"/>
          <w:jc w:val="center"/>
        </w:trPr>
        <w:tc>
          <w:tcPr>
            <w:tcW w:w="817" w:type="dxa"/>
          </w:tcPr>
          <w:p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4.</w:t>
            </w:r>
          </w:p>
        </w:tc>
        <w:tc>
          <w:tcPr>
            <w:tcW w:w="6662" w:type="dxa"/>
          </w:tcPr>
          <w:p w:rsidR="00980CD8" w:rsidRPr="00980CD8" w:rsidRDefault="00980CD8" w:rsidP="00980CD8">
            <w:pPr>
              <w:rPr>
                <w:bCs/>
              </w:rPr>
            </w:pPr>
            <w:r w:rsidRPr="00980CD8">
              <w:rPr>
                <w:bCs/>
              </w:rPr>
              <w:t>Мастерская инженеров-конструкторов, строителей, декораторов</w:t>
            </w:r>
          </w:p>
        </w:tc>
        <w:tc>
          <w:tcPr>
            <w:tcW w:w="1800" w:type="dxa"/>
          </w:tcPr>
          <w:p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13 ч</w:t>
            </w:r>
          </w:p>
        </w:tc>
      </w:tr>
      <w:tr w:rsidR="00980CD8" w:rsidRPr="00980CD8" w:rsidTr="00D3100D">
        <w:trPr>
          <w:trHeight w:val="349"/>
          <w:jc w:val="center"/>
        </w:trPr>
        <w:tc>
          <w:tcPr>
            <w:tcW w:w="817" w:type="dxa"/>
          </w:tcPr>
          <w:p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5.</w:t>
            </w:r>
          </w:p>
        </w:tc>
        <w:tc>
          <w:tcPr>
            <w:tcW w:w="6662" w:type="dxa"/>
          </w:tcPr>
          <w:p w:rsidR="00980CD8" w:rsidRPr="00980CD8" w:rsidRDefault="00980CD8" w:rsidP="00980CD8">
            <w:pPr>
              <w:rPr>
                <w:bCs/>
              </w:rPr>
            </w:pPr>
            <w:r w:rsidRPr="00980CD8">
              <w:rPr>
                <w:bCs/>
              </w:rPr>
              <w:t>Мастерская кукольника</w:t>
            </w:r>
          </w:p>
        </w:tc>
        <w:tc>
          <w:tcPr>
            <w:tcW w:w="1800" w:type="dxa"/>
          </w:tcPr>
          <w:p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5 ч</w:t>
            </w:r>
          </w:p>
        </w:tc>
      </w:tr>
      <w:tr w:rsidR="00980CD8" w:rsidRPr="00980CD8" w:rsidTr="00D3100D">
        <w:trPr>
          <w:trHeight w:val="372"/>
          <w:jc w:val="center"/>
        </w:trPr>
        <w:tc>
          <w:tcPr>
            <w:tcW w:w="817" w:type="dxa"/>
          </w:tcPr>
          <w:p w:rsidR="00980CD8" w:rsidRPr="00980CD8" w:rsidRDefault="00980CD8" w:rsidP="00980CD8">
            <w:pPr>
              <w:rPr>
                <w:bCs/>
              </w:rPr>
            </w:pPr>
          </w:p>
        </w:tc>
        <w:tc>
          <w:tcPr>
            <w:tcW w:w="6662" w:type="dxa"/>
          </w:tcPr>
          <w:p w:rsidR="00980CD8" w:rsidRPr="00980CD8" w:rsidRDefault="00921FD8" w:rsidP="00980CD8">
            <w:pPr>
              <w:rPr>
                <w:bCs/>
              </w:rPr>
            </w:pPr>
            <w:r>
              <w:rPr>
                <w:bCs/>
              </w:rPr>
              <w:t>В</w:t>
            </w:r>
            <w:r w:rsidR="00980CD8" w:rsidRPr="00980CD8">
              <w:rPr>
                <w:bCs/>
              </w:rPr>
              <w:t>сего</w:t>
            </w:r>
          </w:p>
        </w:tc>
        <w:tc>
          <w:tcPr>
            <w:tcW w:w="1800" w:type="dxa"/>
          </w:tcPr>
          <w:p w:rsidR="00980CD8" w:rsidRPr="00980CD8" w:rsidRDefault="00980CD8" w:rsidP="00980CD8">
            <w:pPr>
              <w:jc w:val="center"/>
              <w:rPr>
                <w:bCs/>
              </w:rPr>
            </w:pPr>
            <w:r w:rsidRPr="00980CD8">
              <w:rPr>
                <w:bCs/>
              </w:rPr>
              <w:t>34 ч</w:t>
            </w:r>
          </w:p>
        </w:tc>
      </w:tr>
    </w:tbl>
    <w:p w:rsidR="00331D19" w:rsidRDefault="00331D19" w:rsidP="008861E8">
      <w:pPr>
        <w:jc w:val="center"/>
        <w:rPr>
          <w:b/>
        </w:rPr>
      </w:pPr>
    </w:p>
    <w:p w:rsidR="00331D19" w:rsidRDefault="00331D19" w:rsidP="008861E8">
      <w:pPr>
        <w:jc w:val="center"/>
        <w:rPr>
          <w:b/>
        </w:rPr>
      </w:pPr>
    </w:p>
    <w:p w:rsidR="006E4A05" w:rsidRDefault="006E4A05" w:rsidP="006E4A0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B45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в 4 классе</w:t>
      </w:r>
    </w:p>
    <w:p w:rsidR="006E4A05" w:rsidRPr="001B0645" w:rsidRDefault="006E4A05" w:rsidP="006E4A05">
      <w:pPr>
        <w:jc w:val="both"/>
        <w:rPr>
          <w:b/>
        </w:rPr>
      </w:pPr>
      <w:r w:rsidRPr="001B0645">
        <w:rPr>
          <w:b/>
        </w:rPr>
        <w:t>Личностные</w:t>
      </w:r>
    </w:p>
    <w:p w:rsidR="00C54334" w:rsidRPr="00E44211" w:rsidRDefault="00C54334" w:rsidP="00C54334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:rsidR="006E4A05" w:rsidRPr="001B0645" w:rsidRDefault="006E4A05" w:rsidP="006E4A05">
      <w:pPr>
        <w:jc w:val="both"/>
      </w:pPr>
      <w:r w:rsidRPr="001B0645">
        <w:rPr>
          <w:b/>
        </w:rPr>
        <w:t xml:space="preserve">• </w:t>
      </w:r>
      <w:r w:rsidRPr="001B0645">
        <w:t>оценивать поступки, явления, события с точки зрениясобственных ощущений, соотносить их с общепринятыми нормами и ценностями;</w:t>
      </w:r>
    </w:p>
    <w:p w:rsidR="006E4A05" w:rsidRPr="001B0645" w:rsidRDefault="006E4A05" w:rsidP="006E4A05">
      <w:pPr>
        <w:numPr>
          <w:ilvl w:val="0"/>
          <w:numId w:val="36"/>
        </w:numPr>
        <w:jc w:val="both"/>
        <w:rPr>
          <w:b/>
        </w:rPr>
      </w:pPr>
      <w:r w:rsidRPr="001B0645">
        <w:t>описывать свои чувства и ощущения от наблюдаемых явлений, событий, изд</w:t>
      </w:r>
      <w:r>
        <w:t>елий декоративно-прикладного ха</w:t>
      </w:r>
      <w:r w:rsidRPr="001B0645">
        <w:t>рактера, уважительно относиться к результатам труда мастеров;</w:t>
      </w:r>
    </w:p>
    <w:p w:rsidR="006E4A05" w:rsidRPr="00C54334" w:rsidRDefault="006E4A05" w:rsidP="006E4A05">
      <w:pPr>
        <w:numPr>
          <w:ilvl w:val="0"/>
          <w:numId w:val="36"/>
        </w:numPr>
        <w:jc w:val="both"/>
        <w:rPr>
          <w:b/>
        </w:rPr>
      </w:pPr>
      <w:r w:rsidRPr="001B0645">
        <w:t>принимать другие м</w:t>
      </w:r>
      <w:r>
        <w:t>нения и высказывания, уважитель</w:t>
      </w:r>
      <w:r w:rsidRPr="001B0645">
        <w:t>но относиться к ним;</w:t>
      </w:r>
    </w:p>
    <w:p w:rsidR="00C54334" w:rsidRPr="00C54334" w:rsidRDefault="00C54334" w:rsidP="00C54334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:rsidR="006E4A05" w:rsidRPr="001B0645" w:rsidRDefault="006E4A05" w:rsidP="006E4A05">
      <w:pPr>
        <w:numPr>
          <w:ilvl w:val="0"/>
          <w:numId w:val="36"/>
        </w:numPr>
        <w:jc w:val="both"/>
        <w:rPr>
          <w:b/>
        </w:rPr>
      </w:pPr>
      <w:r w:rsidRPr="001B0645">
        <w:t>опираясь на освоенны</w:t>
      </w:r>
      <w:r>
        <w:t>е изобразительные и конструктор</w:t>
      </w:r>
      <w:r w:rsidRPr="001B0645">
        <w:t>ско-технологические знан</w:t>
      </w:r>
      <w:r>
        <w:t>ия и умения, делать выбор спосо</w:t>
      </w:r>
      <w:r w:rsidRPr="001B0645">
        <w:t>бов реализации предложенного учителем или собственного замысла;</w:t>
      </w:r>
    </w:p>
    <w:p w:rsidR="006E4A05" w:rsidRPr="001B0645" w:rsidRDefault="006E4A05" w:rsidP="006E4A05">
      <w:pPr>
        <w:numPr>
          <w:ilvl w:val="0"/>
          <w:numId w:val="36"/>
        </w:numPr>
        <w:jc w:val="both"/>
        <w:rPr>
          <w:b/>
        </w:rPr>
      </w:pPr>
      <w:r w:rsidRPr="001B0645">
        <w:t>понимать необход</w:t>
      </w:r>
      <w:r>
        <w:t>имость бережного отношения к ре</w:t>
      </w:r>
      <w:r w:rsidRPr="001B0645">
        <w:t>зультатам труда людей; уважать людей различного труда.</w:t>
      </w:r>
    </w:p>
    <w:p w:rsidR="006E4A05" w:rsidRPr="001B0645" w:rsidRDefault="006E4A05" w:rsidP="006E4A05">
      <w:pPr>
        <w:jc w:val="both"/>
        <w:rPr>
          <w:b/>
        </w:rPr>
      </w:pPr>
      <w:proofErr w:type="spellStart"/>
      <w:r w:rsidRPr="001B0645">
        <w:rPr>
          <w:b/>
        </w:rPr>
        <w:t>Метапредметные</w:t>
      </w:r>
      <w:proofErr w:type="spellEnd"/>
    </w:p>
    <w:p w:rsidR="006E4A05" w:rsidRPr="001B0645" w:rsidRDefault="006E4A05" w:rsidP="006E4A05">
      <w:pPr>
        <w:jc w:val="both"/>
        <w:rPr>
          <w:i/>
        </w:rPr>
      </w:pPr>
      <w:r w:rsidRPr="001B0645">
        <w:rPr>
          <w:i/>
        </w:rPr>
        <w:t>Регулятивные универсальные учебные действия</w:t>
      </w:r>
    </w:p>
    <w:p w:rsidR="00C54334" w:rsidRPr="00E44211" w:rsidRDefault="00C54334" w:rsidP="00C54334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:rsidR="006E4A05" w:rsidRPr="001B0645" w:rsidRDefault="006E4A05" w:rsidP="006E4A05">
      <w:pPr>
        <w:numPr>
          <w:ilvl w:val="0"/>
          <w:numId w:val="37"/>
        </w:numPr>
        <w:jc w:val="both"/>
        <w:rPr>
          <w:b/>
        </w:rPr>
      </w:pPr>
      <w:r w:rsidRPr="001B0645">
        <w:t>самостоятельно форм</w:t>
      </w:r>
      <w:r>
        <w:t>улировать цель урока после пред</w:t>
      </w:r>
      <w:r w:rsidRPr="001B0645">
        <w:t>варительного обсуждения;</w:t>
      </w:r>
    </w:p>
    <w:p w:rsidR="006E4A05" w:rsidRPr="001B0645" w:rsidRDefault="006E4A05" w:rsidP="006E4A05">
      <w:pPr>
        <w:numPr>
          <w:ilvl w:val="0"/>
          <w:numId w:val="37"/>
        </w:numPr>
        <w:jc w:val="both"/>
        <w:rPr>
          <w:b/>
        </w:rPr>
      </w:pPr>
      <w:r w:rsidRPr="001B0645">
        <w:t>анализировать предло</w:t>
      </w:r>
      <w:r>
        <w:t>женное задание, отделять извест</w:t>
      </w:r>
      <w:r w:rsidRPr="001B0645">
        <w:t>ное от неизвестного;</w:t>
      </w:r>
    </w:p>
    <w:p w:rsidR="006E4A05" w:rsidRPr="001B0645" w:rsidRDefault="006E4A05" w:rsidP="006E4A05">
      <w:pPr>
        <w:numPr>
          <w:ilvl w:val="0"/>
          <w:numId w:val="37"/>
        </w:numPr>
        <w:jc w:val="both"/>
        <w:rPr>
          <w:b/>
        </w:rPr>
      </w:pPr>
      <w:r w:rsidRPr="001B0645">
        <w:t>выявлять и формулировать учебную проблему;</w:t>
      </w:r>
    </w:p>
    <w:p w:rsidR="006E4A05" w:rsidRPr="00C54334" w:rsidRDefault="006E4A05" w:rsidP="006E4A05">
      <w:pPr>
        <w:numPr>
          <w:ilvl w:val="0"/>
          <w:numId w:val="37"/>
        </w:numPr>
        <w:jc w:val="both"/>
        <w:rPr>
          <w:b/>
        </w:rPr>
      </w:pPr>
      <w:r w:rsidRPr="001B0645">
        <w:lastRenderedPageBreak/>
        <w:t>выполнять пробные поисковые действия (упражнения), отбирать оптимальное решение проблемы (задачи);</w:t>
      </w:r>
    </w:p>
    <w:p w:rsidR="00C54334" w:rsidRPr="00C54334" w:rsidRDefault="00C54334" w:rsidP="00C54334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:rsidR="006E4A05" w:rsidRPr="001B0645" w:rsidRDefault="006E4A05" w:rsidP="006E4A05">
      <w:pPr>
        <w:numPr>
          <w:ilvl w:val="0"/>
          <w:numId w:val="37"/>
        </w:numPr>
        <w:jc w:val="both"/>
        <w:rPr>
          <w:b/>
        </w:rPr>
      </w:pPr>
      <w:r w:rsidRPr="001B0645">
        <w:t>предлагать конструкторско-технологические решения и способы выполнения о</w:t>
      </w:r>
      <w:r>
        <w:t>тдельных этапов изготовления из</w:t>
      </w:r>
      <w:r w:rsidRPr="001B0645">
        <w:t>делий из числа освоенных;</w:t>
      </w:r>
    </w:p>
    <w:p w:rsidR="006E4A05" w:rsidRPr="001B0645" w:rsidRDefault="006E4A05" w:rsidP="006E4A05">
      <w:pPr>
        <w:numPr>
          <w:ilvl w:val="0"/>
          <w:numId w:val="37"/>
        </w:numPr>
        <w:jc w:val="both"/>
        <w:rPr>
          <w:b/>
        </w:rPr>
      </w:pPr>
      <w:r w:rsidRPr="001B0645">
        <w:t>самостоятельно отбирать наиболее подходящие для выполнения задания материалы и инструменты;</w:t>
      </w:r>
    </w:p>
    <w:p w:rsidR="006E4A05" w:rsidRPr="001B0645" w:rsidRDefault="006E4A05" w:rsidP="006E4A05">
      <w:pPr>
        <w:numPr>
          <w:ilvl w:val="0"/>
          <w:numId w:val="37"/>
        </w:numPr>
        <w:jc w:val="both"/>
        <w:rPr>
          <w:b/>
        </w:rPr>
      </w:pPr>
      <w:r w:rsidRPr="001B0645">
        <w:t>выполнять задание п</w:t>
      </w:r>
      <w:r>
        <w:t>о коллективно составленному пла</w:t>
      </w:r>
      <w:r w:rsidRPr="001B0645">
        <w:t>ну, сверять свои действия с ним;</w:t>
      </w:r>
    </w:p>
    <w:p w:rsidR="006E4A05" w:rsidRPr="001B0645" w:rsidRDefault="006E4A05" w:rsidP="006E4A05">
      <w:pPr>
        <w:numPr>
          <w:ilvl w:val="0"/>
          <w:numId w:val="37"/>
        </w:numPr>
        <w:jc w:val="both"/>
        <w:rPr>
          <w:b/>
        </w:rPr>
      </w:pPr>
      <w:r w:rsidRPr="001B0645">
        <w:t>осуществлять текущ</w:t>
      </w:r>
      <w:r>
        <w:t>ий и итоговый контроль выполнен</w:t>
      </w:r>
      <w:r w:rsidRPr="001B0645">
        <w:t>ной работы, уметь проверять модели в действии, вносить необходимые конструктивные доработки.</w:t>
      </w:r>
    </w:p>
    <w:p w:rsidR="006E4A05" w:rsidRPr="001B0645" w:rsidRDefault="006E4A05" w:rsidP="006E4A05">
      <w:pPr>
        <w:jc w:val="both"/>
        <w:rPr>
          <w:i/>
        </w:rPr>
      </w:pPr>
      <w:r w:rsidRPr="001B0645">
        <w:rPr>
          <w:i/>
        </w:rPr>
        <w:t>Познавательные универсальные учебные действия</w:t>
      </w:r>
    </w:p>
    <w:p w:rsidR="00C54334" w:rsidRPr="00E44211" w:rsidRDefault="00C54334" w:rsidP="00C54334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:rsidR="006E4A05" w:rsidRPr="001B0645" w:rsidRDefault="006E4A05" w:rsidP="006E4A05">
      <w:pPr>
        <w:numPr>
          <w:ilvl w:val="0"/>
          <w:numId w:val="38"/>
        </w:numPr>
        <w:jc w:val="both"/>
        <w:rPr>
          <w:b/>
        </w:rPr>
      </w:pPr>
      <w:r w:rsidRPr="001B0645">
        <w:t xml:space="preserve">искать и отбирать </w:t>
      </w:r>
      <w:r>
        <w:t>необходимую информацию для реше</w:t>
      </w:r>
      <w:r w:rsidRPr="001B0645">
        <w:t>ния учебной задачи в у</w:t>
      </w:r>
      <w:r>
        <w:t>чебнике, энциклопедиях, справоч</w:t>
      </w:r>
      <w:r w:rsidRPr="001B0645">
        <w:t>никах, Интернете;</w:t>
      </w:r>
    </w:p>
    <w:p w:rsidR="006E4A05" w:rsidRPr="001B0645" w:rsidRDefault="006E4A05" w:rsidP="006E4A05">
      <w:pPr>
        <w:numPr>
          <w:ilvl w:val="0"/>
          <w:numId w:val="38"/>
        </w:numPr>
        <w:jc w:val="both"/>
        <w:rPr>
          <w:b/>
        </w:rPr>
      </w:pPr>
      <w:r w:rsidRPr="001B0645">
        <w:t>приобретать новые зн</w:t>
      </w:r>
      <w:r>
        <w:t>ания в процессе наблюдений, рас</w:t>
      </w:r>
      <w:r w:rsidRPr="001B0645">
        <w:t xml:space="preserve">суждений и обсуждений заданий, образцов и </w:t>
      </w:r>
      <w:r>
        <w:t>материа</w:t>
      </w:r>
      <w:r w:rsidRPr="001B0645">
        <w:t>лов учебника, выпол</w:t>
      </w:r>
      <w:r>
        <w:t>нения пробных поисковых упражне</w:t>
      </w:r>
      <w:r w:rsidRPr="001B0645">
        <w:t>ний;</w:t>
      </w:r>
    </w:p>
    <w:p w:rsidR="006E4A05" w:rsidRPr="00C54334" w:rsidRDefault="006E4A05" w:rsidP="006E4A05">
      <w:pPr>
        <w:numPr>
          <w:ilvl w:val="0"/>
          <w:numId w:val="39"/>
        </w:numPr>
        <w:jc w:val="both"/>
        <w:rPr>
          <w:b/>
        </w:rPr>
      </w:pPr>
      <w:r w:rsidRPr="001B0645">
        <w:t>перерабатывать полученную информацию: сравнивать и классифицировать фак</w:t>
      </w:r>
      <w:r>
        <w:t>ты и явления; определять причин</w:t>
      </w:r>
      <w:r w:rsidRPr="001B0645">
        <w:t xml:space="preserve">но-следственные связи изучаемых явлений (событий), проводить аналогии, </w:t>
      </w:r>
      <w:r>
        <w:t>использовать полученную информа</w:t>
      </w:r>
      <w:r w:rsidRPr="001B0645">
        <w:t>цию для выполнения предлагаемых и жизненных задач;</w:t>
      </w:r>
    </w:p>
    <w:p w:rsidR="00C54334" w:rsidRPr="00C54334" w:rsidRDefault="00C54334" w:rsidP="00C54334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:rsidR="006E4A05" w:rsidRPr="001B0645" w:rsidRDefault="006E4A05" w:rsidP="006E4A05">
      <w:pPr>
        <w:numPr>
          <w:ilvl w:val="0"/>
          <w:numId w:val="39"/>
        </w:numPr>
        <w:jc w:val="both"/>
        <w:rPr>
          <w:b/>
        </w:rPr>
      </w:pPr>
      <w:r w:rsidRPr="001B0645">
        <w:t xml:space="preserve">делать выводы на </w:t>
      </w:r>
      <w:r>
        <w:t>основе обобщения полученных зна</w:t>
      </w:r>
      <w:r w:rsidRPr="001B0645">
        <w:t>ний и освоенных умений.</w:t>
      </w:r>
    </w:p>
    <w:p w:rsidR="006E4A05" w:rsidRPr="001B0645" w:rsidRDefault="006E4A05" w:rsidP="006E4A05">
      <w:pPr>
        <w:jc w:val="both"/>
      </w:pPr>
      <w:r w:rsidRPr="001B0645">
        <w:rPr>
          <w:i/>
        </w:rPr>
        <w:t>Коммуникативные универсальные учебные действия</w:t>
      </w:r>
    </w:p>
    <w:p w:rsidR="00C54334" w:rsidRPr="00E44211" w:rsidRDefault="00C54334" w:rsidP="00C54334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:rsidR="006E4A05" w:rsidRPr="001B0645" w:rsidRDefault="006E4A05" w:rsidP="006E4A05">
      <w:pPr>
        <w:numPr>
          <w:ilvl w:val="0"/>
          <w:numId w:val="40"/>
        </w:numPr>
        <w:jc w:val="both"/>
        <w:rPr>
          <w:b/>
        </w:rPr>
      </w:pPr>
      <w:r w:rsidRPr="001B0645">
        <w:t>формулировать св</w:t>
      </w:r>
      <w:r>
        <w:t>ои мысли с учётом учебных и жиз</w:t>
      </w:r>
      <w:r w:rsidRPr="001B0645">
        <w:t>ненных речевых ситуаций;</w:t>
      </w:r>
    </w:p>
    <w:p w:rsidR="006E4A05" w:rsidRPr="00C54334" w:rsidRDefault="006E4A05" w:rsidP="006E4A05">
      <w:pPr>
        <w:numPr>
          <w:ilvl w:val="0"/>
          <w:numId w:val="40"/>
        </w:numPr>
        <w:jc w:val="both"/>
        <w:rPr>
          <w:b/>
        </w:rPr>
      </w:pPr>
      <w:r w:rsidRPr="001B0645">
        <w:t>высказывать свою то</w:t>
      </w:r>
      <w:r>
        <w:t>чку зрения и пытаться её обосно</w:t>
      </w:r>
      <w:r w:rsidRPr="001B0645">
        <w:t>вать и аргументировать;</w:t>
      </w:r>
    </w:p>
    <w:p w:rsidR="00C54334" w:rsidRPr="00C54334" w:rsidRDefault="00C54334" w:rsidP="00C54334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:rsidR="006E4A05" w:rsidRPr="001B0645" w:rsidRDefault="006E4A05" w:rsidP="006E4A05">
      <w:pPr>
        <w:numPr>
          <w:ilvl w:val="0"/>
          <w:numId w:val="40"/>
        </w:numPr>
        <w:jc w:val="both"/>
        <w:rPr>
          <w:b/>
        </w:rPr>
      </w:pPr>
      <w:r w:rsidRPr="001B0645">
        <w:t>слушать других, уважительно относиться к позиции другого, пытаться договариваться;</w:t>
      </w:r>
    </w:p>
    <w:p w:rsidR="006E4A05" w:rsidRPr="001B0645" w:rsidRDefault="006E4A05" w:rsidP="006E4A05">
      <w:pPr>
        <w:numPr>
          <w:ilvl w:val="0"/>
          <w:numId w:val="40"/>
        </w:numPr>
        <w:jc w:val="both"/>
        <w:rPr>
          <w:b/>
        </w:rPr>
      </w:pPr>
      <w:r w:rsidRPr="001B0645">
        <w:t>сотрудничать, выполняя различные роли в группе, в совме</w:t>
      </w:r>
      <w:r>
        <w:t>стном решении проблемы (задачи)</w:t>
      </w:r>
    </w:p>
    <w:p w:rsidR="006E4A05" w:rsidRPr="001B0645" w:rsidRDefault="006E4A05" w:rsidP="006E4A05">
      <w:pPr>
        <w:jc w:val="both"/>
        <w:rPr>
          <w:b/>
        </w:rPr>
      </w:pPr>
      <w:r w:rsidRPr="001B0645">
        <w:rPr>
          <w:b/>
        </w:rPr>
        <w:t>Предметные</w:t>
      </w:r>
    </w:p>
    <w:p w:rsidR="006E4A05" w:rsidRPr="001B0645" w:rsidRDefault="006E4A05" w:rsidP="006E4A05">
      <w:pPr>
        <w:jc w:val="both"/>
        <w:rPr>
          <w:b/>
        </w:rPr>
      </w:pPr>
      <w:r w:rsidRPr="001B0645">
        <w:rPr>
          <w:b/>
        </w:rPr>
        <w:t>1. Общекультурные и общетрудовые компетенции. Основы культуры труда. Самообслуживание.</w:t>
      </w:r>
    </w:p>
    <w:p w:rsidR="006E4A05" w:rsidRPr="001B0645" w:rsidRDefault="006E4A05" w:rsidP="006E4A05">
      <w:pPr>
        <w:jc w:val="both"/>
      </w:pPr>
      <w:r w:rsidRPr="001B0645">
        <w:t>Учащийся будет иметь общее представление:</w:t>
      </w:r>
    </w:p>
    <w:p w:rsidR="006E4A05" w:rsidRPr="001B0645" w:rsidRDefault="006E4A05" w:rsidP="006E4A05">
      <w:pPr>
        <w:numPr>
          <w:ilvl w:val="0"/>
          <w:numId w:val="41"/>
        </w:numPr>
        <w:jc w:val="both"/>
        <w:rPr>
          <w:b/>
        </w:rPr>
      </w:pPr>
      <w:r w:rsidRPr="001B0645">
        <w:t>о творчестве и творческих проф</w:t>
      </w:r>
      <w:r>
        <w:t>ессиях, о мировых до</w:t>
      </w:r>
      <w:r w:rsidRPr="001B0645">
        <w:t>стижениях в области техники и искусства (в рамках изученного), о наи</w:t>
      </w:r>
      <w:r>
        <w:t>более значимых окружающих произ</w:t>
      </w:r>
      <w:r w:rsidRPr="001B0645">
        <w:t>водствах;</w:t>
      </w:r>
    </w:p>
    <w:p w:rsidR="006E4A05" w:rsidRPr="001B0645" w:rsidRDefault="006E4A05" w:rsidP="006E4A05">
      <w:pPr>
        <w:numPr>
          <w:ilvl w:val="0"/>
          <w:numId w:val="41"/>
        </w:numPr>
        <w:jc w:val="both"/>
        <w:rPr>
          <w:b/>
        </w:rPr>
      </w:pPr>
      <w:r w:rsidRPr="001B0645">
        <w:t>об основных правилах дизайна и их учёте при конструировании изделий (единство формы, функции и декора; стилевая гармония);</w:t>
      </w:r>
    </w:p>
    <w:p w:rsidR="006E4A05" w:rsidRPr="001B0645" w:rsidRDefault="006E4A05" w:rsidP="006E4A05">
      <w:pPr>
        <w:numPr>
          <w:ilvl w:val="0"/>
          <w:numId w:val="41"/>
        </w:numPr>
        <w:jc w:val="both"/>
        <w:rPr>
          <w:b/>
        </w:rPr>
      </w:pPr>
      <w:r w:rsidRPr="001B0645">
        <w:t>о правилах безопасного пользования бытовыми приборами.</w:t>
      </w:r>
    </w:p>
    <w:p w:rsidR="00C54334" w:rsidRPr="00E44211" w:rsidRDefault="00C54334" w:rsidP="00C54334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:rsidR="006E4A05" w:rsidRPr="00C54334" w:rsidRDefault="006E4A05" w:rsidP="006E4A05">
      <w:pPr>
        <w:numPr>
          <w:ilvl w:val="0"/>
          <w:numId w:val="41"/>
        </w:numPr>
        <w:jc w:val="both"/>
        <w:rPr>
          <w:b/>
        </w:rPr>
      </w:pPr>
      <w:r w:rsidRPr="001B0645">
        <w:t>организовывать и выполнять свою художественно-практическую деятельность в соответствии с собственным замыслом;</w:t>
      </w:r>
    </w:p>
    <w:p w:rsidR="00C54334" w:rsidRPr="00C54334" w:rsidRDefault="00C54334" w:rsidP="00C54334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:rsidR="006E4A05" w:rsidRPr="001B0645" w:rsidRDefault="006E4A05" w:rsidP="006E4A05">
      <w:pPr>
        <w:numPr>
          <w:ilvl w:val="0"/>
          <w:numId w:val="41"/>
        </w:numPr>
        <w:jc w:val="both"/>
        <w:rPr>
          <w:b/>
        </w:rPr>
      </w:pPr>
      <w:r w:rsidRPr="001B0645">
        <w:t xml:space="preserve">использовать знания и </w:t>
      </w:r>
      <w:r>
        <w:t>умения, приобретённые в ходе из</w:t>
      </w:r>
      <w:r w:rsidRPr="001B0645">
        <w:t>учения технологии, изобразительного искусства и других учебных предметов в собственной творческой деятельности;защищать природу и материальное окружение и бережно относиться к ним;</w:t>
      </w:r>
    </w:p>
    <w:p w:rsidR="006E4A05" w:rsidRPr="001B0645" w:rsidRDefault="006E4A05" w:rsidP="006E4A05">
      <w:pPr>
        <w:numPr>
          <w:ilvl w:val="0"/>
          <w:numId w:val="41"/>
        </w:numPr>
        <w:jc w:val="both"/>
        <w:rPr>
          <w:b/>
        </w:rPr>
      </w:pPr>
      <w:r w:rsidRPr="001B0645">
        <w:t>безопасно пользоват</w:t>
      </w:r>
      <w:r>
        <w:t>ься бытовыми приборами (розетка</w:t>
      </w:r>
      <w:r w:rsidRPr="001B0645">
        <w:t>ми, электрочайниками, компьютером);</w:t>
      </w:r>
    </w:p>
    <w:p w:rsidR="006E4A05" w:rsidRPr="001B0645" w:rsidRDefault="006E4A05" w:rsidP="006E4A05">
      <w:pPr>
        <w:numPr>
          <w:ilvl w:val="0"/>
          <w:numId w:val="41"/>
        </w:numPr>
        <w:jc w:val="both"/>
        <w:rPr>
          <w:b/>
        </w:rPr>
      </w:pPr>
      <w:r w:rsidRPr="001B0645">
        <w:t xml:space="preserve">выполнять простой </w:t>
      </w:r>
      <w:r>
        <w:t>ремонт одежды (пришивать пугови</w:t>
      </w:r>
      <w:r w:rsidRPr="001B0645">
        <w:t>цы, зашивать разрывы по шву).</w:t>
      </w:r>
    </w:p>
    <w:p w:rsidR="006E4A05" w:rsidRPr="001B0645" w:rsidRDefault="006E4A05" w:rsidP="006E4A05">
      <w:pPr>
        <w:numPr>
          <w:ilvl w:val="1"/>
          <w:numId w:val="42"/>
        </w:numPr>
        <w:jc w:val="both"/>
        <w:rPr>
          <w:b/>
        </w:rPr>
      </w:pPr>
      <w:r w:rsidRPr="001B0645">
        <w:rPr>
          <w:b/>
        </w:rPr>
        <w:t>Технология ручной обработки материалов. Основы художественно-практической деятельности.</w:t>
      </w:r>
    </w:p>
    <w:p w:rsidR="006E4A05" w:rsidRPr="001B0645" w:rsidRDefault="006E4A05" w:rsidP="006E4A05">
      <w:pPr>
        <w:jc w:val="both"/>
      </w:pPr>
      <w:r w:rsidRPr="001B0645">
        <w:t>Учащийся будет знать:</w:t>
      </w:r>
    </w:p>
    <w:p w:rsidR="006E4A05" w:rsidRPr="001B0645" w:rsidRDefault="006E4A05" w:rsidP="006E4A05">
      <w:pPr>
        <w:numPr>
          <w:ilvl w:val="0"/>
          <w:numId w:val="42"/>
        </w:numPr>
        <w:jc w:val="both"/>
        <w:rPr>
          <w:b/>
        </w:rPr>
      </w:pPr>
      <w:r w:rsidRPr="001B0645">
        <w:t xml:space="preserve">названия и свойства </w:t>
      </w:r>
      <w:r>
        <w:t>наиболее распространённых искус</w:t>
      </w:r>
      <w:r w:rsidRPr="001B0645">
        <w:t>ственных и синтетических материалов (бумага, металлы, ткани);</w:t>
      </w:r>
    </w:p>
    <w:p w:rsidR="006E4A05" w:rsidRPr="001B0645" w:rsidRDefault="006E4A05" w:rsidP="006E4A05">
      <w:pPr>
        <w:numPr>
          <w:ilvl w:val="0"/>
          <w:numId w:val="42"/>
        </w:numPr>
        <w:jc w:val="both"/>
        <w:rPr>
          <w:b/>
        </w:rPr>
      </w:pPr>
      <w:r w:rsidRPr="001B0645">
        <w:t>последовательность чтения и выполнения разметки развёрток с помощью чертёжных инструментов;</w:t>
      </w:r>
    </w:p>
    <w:p w:rsidR="006E4A05" w:rsidRPr="001B0645" w:rsidRDefault="006E4A05" w:rsidP="006E4A05">
      <w:pPr>
        <w:numPr>
          <w:ilvl w:val="0"/>
          <w:numId w:val="42"/>
        </w:numPr>
        <w:jc w:val="both"/>
        <w:rPr>
          <w:b/>
        </w:rPr>
      </w:pPr>
      <w:r w:rsidRPr="001B0645">
        <w:t>линии чертежа (осевая и центровая);</w:t>
      </w:r>
    </w:p>
    <w:p w:rsidR="006E4A05" w:rsidRPr="001B0645" w:rsidRDefault="006E4A05" w:rsidP="006E4A05">
      <w:pPr>
        <w:numPr>
          <w:ilvl w:val="0"/>
          <w:numId w:val="42"/>
        </w:numPr>
        <w:jc w:val="both"/>
        <w:rPr>
          <w:b/>
        </w:rPr>
      </w:pPr>
      <w:r w:rsidRPr="001B0645">
        <w:t>правила безопасной работы канцелярским ножом;</w:t>
      </w:r>
    </w:p>
    <w:p w:rsidR="006E4A05" w:rsidRPr="001B0645" w:rsidRDefault="006E4A05" w:rsidP="006E4A05">
      <w:pPr>
        <w:numPr>
          <w:ilvl w:val="0"/>
          <w:numId w:val="42"/>
        </w:numPr>
        <w:jc w:val="both"/>
        <w:rPr>
          <w:b/>
        </w:rPr>
      </w:pPr>
      <w:r w:rsidRPr="001B0645">
        <w:t>косую строчку, её варианты, назначение;</w:t>
      </w:r>
    </w:p>
    <w:p w:rsidR="006E4A05" w:rsidRPr="001B0645" w:rsidRDefault="006E4A05" w:rsidP="006E4A05">
      <w:pPr>
        <w:numPr>
          <w:ilvl w:val="0"/>
          <w:numId w:val="42"/>
        </w:numPr>
        <w:jc w:val="both"/>
        <w:rPr>
          <w:b/>
        </w:rPr>
      </w:pPr>
      <w:r w:rsidRPr="001B0645">
        <w:t>несколько названи</w:t>
      </w:r>
      <w:r>
        <w:t>й видов информационных техноло</w:t>
      </w:r>
      <w:r w:rsidRPr="001B0645">
        <w:t>гий и соответствующих способов передачи информации (из реального окружения учащихся).</w:t>
      </w:r>
    </w:p>
    <w:p w:rsidR="006E4A05" w:rsidRPr="001B0645" w:rsidRDefault="006E4A05" w:rsidP="006E4A05">
      <w:pPr>
        <w:jc w:val="both"/>
      </w:pPr>
      <w:r w:rsidRPr="001B0645">
        <w:t>Учащийся будет иметь представление о:</w:t>
      </w:r>
    </w:p>
    <w:p w:rsidR="006E4A05" w:rsidRPr="001B0645" w:rsidRDefault="006E4A05" w:rsidP="006E4A05">
      <w:pPr>
        <w:numPr>
          <w:ilvl w:val="0"/>
          <w:numId w:val="42"/>
        </w:numPr>
        <w:jc w:val="both"/>
        <w:rPr>
          <w:b/>
        </w:rPr>
      </w:pPr>
      <w:r w:rsidRPr="001B0645">
        <w:lastRenderedPageBreak/>
        <w:t xml:space="preserve">дизайне, его месте и </w:t>
      </w:r>
      <w:r>
        <w:t>роли в современной проектной де</w:t>
      </w:r>
      <w:r w:rsidRPr="001B0645">
        <w:t>ятельности;</w:t>
      </w:r>
    </w:p>
    <w:p w:rsidR="006E4A05" w:rsidRPr="001B0645" w:rsidRDefault="006E4A05" w:rsidP="006E4A05">
      <w:pPr>
        <w:numPr>
          <w:ilvl w:val="0"/>
          <w:numId w:val="42"/>
        </w:numPr>
        <w:jc w:val="both"/>
        <w:rPr>
          <w:b/>
        </w:rPr>
      </w:pPr>
      <w:r w:rsidRPr="001B0645">
        <w:t xml:space="preserve">основных условиях </w:t>
      </w:r>
      <w:r>
        <w:t>дизайна — единстве пользы, удоб</w:t>
      </w:r>
      <w:r w:rsidRPr="001B0645">
        <w:t>ства и красоты;</w:t>
      </w:r>
    </w:p>
    <w:p w:rsidR="006E4A05" w:rsidRPr="001B0645" w:rsidRDefault="006E4A05" w:rsidP="006E4A05">
      <w:pPr>
        <w:numPr>
          <w:ilvl w:val="0"/>
          <w:numId w:val="42"/>
        </w:numPr>
        <w:jc w:val="both"/>
        <w:rPr>
          <w:b/>
        </w:rPr>
      </w:pPr>
      <w:r w:rsidRPr="001B0645">
        <w:t>композиции декоративно-прикладного характера на плоскости и в объёме;</w:t>
      </w:r>
    </w:p>
    <w:p w:rsidR="006E4A05" w:rsidRPr="001B0645" w:rsidRDefault="006E4A05" w:rsidP="006E4A05">
      <w:pPr>
        <w:numPr>
          <w:ilvl w:val="0"/>
          <w:numId w:val="42"/>
        </w:numPr>
        <w:jc w:val="both"/>
        <w:rPr>
          <w:b/>
        </w:rPr>
      </w:pPr>
      <w:r w:rsidRPr="001B0645">
        <w:t>традициях канонов декоративно-прикладного искусства в изделиях;</w:t>
      </w:r>
    </w:p>
    <w:p w:rsidR="006E4A05" w:rsidRPr="001B0645" w:rsidRDefault="006E4A05" w:rsidP="006E4A05">
      <w:pPr>
        <w:numPr>
          <w:ilvl w:val="0"/>
          <w:numId w:val="42"/>
        </w:numPr>
        <w:jc w:val="both"/>
        <w:rPr>
          <w:b/>
        </w:rPr>
      </w:pPr>
      <w:r w:rsidRPr="001B0645">
        <w:t>стилизации природных форм в технике, архитектуре и др.;</w:t>
      </w:r>
    </w:p>
    <w:p w:rsidR="00C54334" w:rsidRPr="00C54334" w:rsidRDefault="006E4A05" w:rsidP="006E4A05">
      <w:pPr>
        <w:numPr>
          <w:ilvl w:val="0"/>
          <w:numId w:val="42"/>
        </w:numPr>
        <w:jc w:val="both"/>
        <w:rPr>
          <w:b/>
        </w:rPr>
      </w:pPr>
      <w:r w:rsidRPr="001B0645">
        <w:t xml:space="preserve">художественных техниках (в рамках изученного). </w:t>
      </w:r>
    </w:p>
    <w:p w:rsidR="00C54334" w:rsidRPr="00E44211" w:rsidRDefault="00C54334" w:rsidP="00C54334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:rsidR="006E4A05" w:rsidRPr="001B0645" w:rsidRDefault="006E4A05" w:rsidP="006E4A05">
      <w:pPr>
        <w:numPr>
          <w:ilvl w:val="0"/>
          <w:numId w:val="42"/>
        </w:numPr>
        <w:jc w:val="both"/>
        <w:rPr>
          <w:b/>
        </w:rPr>
      </w:pPr>
      <w:r w:rsidRPr="001B0645">
        <w:t>читать простейший чертёж (эскиз) плоских и объёмных изделий (развёрток);</w:t>
      </w:r>
    </w:p>
    <w:p w:rsidR="006E4A05" w:rsidRPr="001B0645" w:rsidRDefault="006E4A05" w:rsidP="006E4A05">
      <w:pPr>
        <w:numPr>
          <w:ilvl w:val="0"/>
          <w:numId w:val="42"/>
        </w:numPr>
        <w:jc w:val="both"/>
        <w:rPr>
          <w:b/>
        </w:rPr>
      </w:pPr>
      <w:r w:rsidRPr="001B0645">
        <w:t>выполнять разметку развёрток с помощью чертёжных инструментов;</w:t>
      </w:r>
    </w:p>
    <w:p w:rsidR="006E4A05" w:rsidRPr="001B0645" w:rsidRDefault="006E4A05" w:rsidP="006E4A05">
      <w:pPr>
        <w:numPr>
          <w:ilvl w:val="0"/>
          <w:numId w:val="42"/>
        </w:numPr>
        <w:jc w:val="both"/>
        <w:rPr>
          <w:b/>
        </w:rPr>
      </w:pPr>
      <w:r w:rsidRPr="001B0645">
        <w:t>подбирать и обосновыва</w:t>
      </w:r>
      <w:r>
        <w:t>ть наиболее рациональные тех</w:t>
      </w:r>
      <w:r w:rsidRPr="001B0645">
        <w:t>нологические приёмы изготовления изделий;</w:t>
      </w:r>
    </w:p>
    <w:p w:rsidR="00C54334" w:rsidRPr="00C54334" w:rsidRDefault="006E4A05" w:rsidP="00C54334">
      <w:pPr>
        <w:numPr>
          <w:ilvl w:val="0"/>
          <w:numId w:val="42"/>
        </w:numPr>
        <w:jc w:val="both"/>
        <w:rPr>
          <w:b/>
        </w:rPr>
      </w:pPr>
      <w:r w:rsidRPr="001B0645">
        <w:t>выполнять рицовку;</w:t>
      </w:r>
    </w:p>
    <w:p w:rsidR="006E4A05" w:rsidRPr="00C54334" w:rsidRDefault="006E4A05" w:rsidP="006E4A05">
      <w:pPr>
        <w:numPr>
          <w:ilvl w:val="0"/>
          <w:numId w:val="43"/>
        </w:numPr>
        <w:jc w:val="both"/>
        <w:rPr>
          <w:b/>
        </w:rPr>
      </w:pPr>
      <w:r w:rsidRPr="001B0645">
        <w:t>оформлять изделия и соединять детали петельной строчкой и её вариантами;</w:t>
      </w:r>
    </w:p>
    <w:p w:rsidR="00C54334" w:rsidRPr="00C54334" w:rsidRDefault="00C54334" w:rsidP="00C54334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:rsidR="006E4A05" w:rsidRPr="001B0645" w:rsidRDefault="006E4A05" w:rsidP="006E4A05">
      <w:pPr>
        <w:numPr>
          <w:ilvl w:val="0"/>
          <w:numId w:val="43"/>
        </w:numPr>
        <w:jc w:val="both"/>
        <w:rPr>
          <w:b/>
        </w:rPr>
      </w:pPr>
      <w:r w:rsidRPr="001B0645">
        <w:t>находить и использовать дополнительную информацию из различных источников (в том числе из Интернета).</w:t>
      </w:r>
    </w:p>
    <w:p w:rsidR="006E4A05" w:rsidRPr="001B0645" w:rsidRDefault="006E4A05" w:rsidP="006E4A05">
      <w:pPr>
        <w:numPr>
          <w:ilvl w:val="1"/>
          <w:numId w:val="43"/>
        </w:numPr>
        <w:jc w:val="both"/>
        <w:rPr>
          <w:b/>
        </w:rPr>
      </w:pPr>
      <w:r w:rsidRPr="001B0645">
        <w:rPr>
          <w:b/>
        </w:rPr>
        <w:t>Конструирование и моделирование.</w:t>
      </w:r>
    </w:p>
    <w:p w:rsidR="006E4A05" w:rsidRPr="001B0645" w:rsidRDefault="006E4A05" w:rsidP="006E4A05">
      <w:pPr>
        <w:jc w:val="both"/>
      </w:pPr>
      <w:r w:rsidRPr="001B0645">
        <w:t>Учащийся будет знать:</w:t>
      </w:r>
    </w:p>
    <w:p w:rsidR="006E4A05" w:rsidRPr="001B0645" w:rsidRDefault="006E4A05" w:rsidP="006E4A05">
      <w:pPr>
        <w:numPr>
          <w:ilvl w:val="0"/>
          <w:numId w:val="44"/>
        </w:numPr>
        <w:jc w:val="both"/>
        <w:rPr>
          <w:b/>
        </w:rPr>
      </w:pPr>
      <w:r w:rsidRPr="001B0645">
        <w:t>простейшие способ</w:t>
      </w:r>
      <w:r>
        <w:t>ы достижения прочности конструк</w:t>
      </w:r>
      <w:r w:rsidRPr="001B0645">
        <w:t>ций.</w:t>
      </w:r>
    </w:p>
    <w:p w:rsidR="00C54334" w:rsidRPr="00E44211" w:rsidRDefault="00C54334" w:rsidP="00C54334">
      <w:pPr>
        <w:jc w:val="both"/>
        <w:rPr>
          <w:i/>
        </w:rPr>
      </w:pPr>
      <w:r w:rsidRPr="00E44211">
        <w:rPr>
          <w:i/>
        </w:rPr>
        <w:t>Учащийся научится:</w:t>
      </w:r>
    </w:p>
    <w:p w:rsidR="006E4A05" w:rsidRPr="00C54334" w:rsidRDefault="006E4A05" w:rsidP="006E4A05">
      <w:pPr>
        <w:numPr>
          <w:ilvl w:val="0"/>
          <w:numId w:val="44"/>
        </w:numPr>
        <w:jc w:val="both"/>
        <w:rPr>
          <w:b/>
        </w:rPr>
      </w:pPr>
      <w:r w:rsidRPr="001B0645">
        <w:t>конструировать и моделировать изделия из разных материалов по заданным декоративно-художественным условиям;</w:t>
      </w:r>
    </w:p>
    <w:p w:rsidR="00C54334" w:rsidRPr="00C54334" w:rsidRDefault="00C54334" w:rsidP="00C54334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:rsidR="006E4A05" w:rsidRPr="001B0645" w:rsidRDefault="006E4A05" w:rsidP="006E4A05">
      <w:pPr>
        <w:numPr>
          <w:ilvl w:val="0"/>
          <w:numId w:val="44"/>
        </w:numPr>
        <w:jc w:val="both"/>
        <w:rPr>
          <w:b/>
        </w:rPr>
      </w:pPr>
      <w:r w:rsidRPr="001B0645">
        <w:t>изменять конструкцию изделия по заданным условиям;</w:t>
      </w:r>
    </w:p>
    <w:p w:rsidR="006E4A05" w:rsidRPr="001B0645" w:rsidRDefault="006E4A05" w:rsidP="006E4A05">
      <w:pPr>
        <w:numPr>
          <w:ilvl w:val="0"/>
          <w:numId w:val="44"/>
        </w:numPr>
        <w:jc w:val="both"/>
        <w:rPr>
          <w:b/>
        </w:rPr>
      </w:pPr>
      <w:r w:rsidRPr="001B0645">
        <w:t>выбирать способ соед</w:t>
      </w:r>
      <w:r>
        <w:t>инения и соединительного матери</w:t>
      </w:r>
      <w:r w:rsidRPr="001B0645">
        <w:t>ала в зависимости от требований конструкции.</w:t>
      </w:r>
    </w:p>
    <w:p w:rsidR="006E4A05" w:rsidRPr="001B0645" w:rsidRDefault="006E4A05" w:rsidP="006E4A05">
      <w:pPr>
        <w:numPr>
          <w:ilvl w:val="1"/>
          <w:numId w:val="44"/>
        </w:numPr>
        <w:jc w:val="both"/>
        <w:rPr>
          <w:b/>
        </w:rPr>
      </w:pPr>
      <w:r w:rsidRPr="001B0645">
        <w:rPr>
          <w:b/>
        </w:rPr>
        <w:t>Практика работы на компьютере.</w:t>
      </w:r>
    </w:p>
    <w:p w:rsidR="006E4A05" w:rsidRPr="001B0645" w:rsidRDefault="006E4A05" w:rsidP="006E4A05">
      <w:pPr>
        <w:jc w:val="both"/>
      </w:pPr>
      <w:r w:rsidRPr="001B0645">
        <w:t>Учащийся будет иметь представление о:</w:t>
      </w:r>
    </w:p>
    <w:p w:rsidR="006E4A05" w:rsidRPr="001B0645" w:rsidRDefault="006E4A05" w:rsidP="006E4A05">
      <w:pPr>
        <w:jc w:val="both"/>
      </w:pPr>
      <w:r w:rsidRPr="001B0645">
        <w:rPr>
          <w:b/>
        </w:rPr>
        <w:t xml:space="preserve">• </w:t>
      </w:r>
      <w:r w:rsidRPr="001B0645">
        <w:t>использовании ком</w:t>
      </w:r>
      <w:r>
        <w:t>пьютеров в различных сферах жиз</w:t>
      </w:r>
      <w:r w:rsidRPr="001B0645">
        <w:t>ни и деятельности человека.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0"/>
        <w:gridCol w:w="1360"/>
      </w:tblGrid>
      <w:tr w:rsidR="006E4A05" w:rsidRPr="001B0645" w:rsidTr="00E44211">
        <w:trPr>
          <w:trHeight w:val="241"/>
        </w:trPr>
        <w:tc>
          <w:tcPr>
            <w:tcW w:w="4980" w:type="dxa"/>
            <w:shd w:val="clear" w:color="auto" w:fill="auto"/>
            <w:vAlign w:val="bottom"/>
          </w:tcPr>
          <w:p w:rsidR="006E4A05" w:rsidRPr="001B0645" w:rsidRDefault="006E4A05" w:rsidP="00E44211">
            <w:pPr>
              <w:jc w:val="both"/>
            </w:pPr>
            <w:r w:rsidRPr="001B0645">
              <w:t>Учащийся будет знать: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6E4A05" w:rsidRPr="001B0645" w:rsidRDefault="006E4A05" w:rsidP="00E44211">
            <w:pPr>
              <w:jc w:val="both"/>
            </w:pPr>
          </w:p>
        </w:tc>
      </w:tr>
      <w:tr w:rsidR="006E4A05" w:rsidRPr="001B0645" w:rsidTr="00E44211">
        <w:trPr>
          <w:trHeight w:val="274"/>
        </w:trPr>
        <w:tc>
          <w:tcPr>
            <w:tcW w:w="4980" w:type="dxa"/>
            <w:shd w:val="clear" w:color="auto" w:fill="auto"/>
            <w:vAlign w:val="bottom"/>
          </w:tcPr>
          <w:p w:rsidR="006E4A05" w:rsidRPr="001B0645" w:rsidRDefault="006E4A05" w:rsidP="00E44211">
            <w:pPr>
              <w:jc w:val="both"/>
            </w:pPr>
            <w:r w:rsidRPr="001B0645">
              <w:rPr>
                <w:b/>
              </w:rPr>
              <w:t xml:space="preserve">•  </w:t>
            </w:r>
            <w:r w:rsidRPr="001B0645">
              <w:t>названия  и  основное  назначение  частей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6E4A05" w:rsidRPr="001B0645" w:rsidRDefault="006E4A05" w:rsidP="00E44211">
            <w:pPr>
              <w:jc w:val="both"/>
            </w:pPr>
            <w:r w:rsidRPr="001B0645">
              <w:t>компьютера</w:t>
            </w:r>
          </w:p>
        </w:tc>
      </w:tr>
      <w:tr w:rsidR="006E4A05" w:rsidRPr="001B0645" w:rsidTr="00E44211">
        <w:trPr>
          <w:trHeight w:val="238"/>
        </w:trPr>
        <w:tc>
          <w:tcPr>
            <w:tcW w:w="4980" w:type="dxa"/>
            <w:shd w:val="clear" w:color="auto" w:fill="auto"/>
            <w:vAlign w:val="bottom"/>
          </w:tcPr>
          <w:p w:rsidR="006E4A05" w:rsidRPr="001B0645" w:rsidRDefault="006E4A05" w:rsidP="00E44211">
            <w:pPr>
              <w:jc w:val="both"/>
            </w:pPr>
            <w:r w:rsidRPr="001B0645">
              <w:t>(с которыми работали на уроках).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6E4A05" w:rsidRPr="001B0645" w:rsidRDefault="006E4A05" w:rsidP="00E44211">
            <w:pPr>
              <w:jc w:val="both"/>
            </w:pPr>
          </w:p>
        </w:tc>
      </w:tr>
      <w:tr w:rsidR="006E4A05" w:rsidRPr="001B0645" w:rsidTr="00E44211">
        <w:trPr>
          <w:trHeight w:val="256"/>
        </w:trPr>
        <w:tc>
          <w:tcPr>
            <w:tcW w:w="4980" w:type="dxa"/>
            <w:shd w:val="clear" w:color="auto" w:fill="auto"/>
            <w:vAlign w:val="bottom"/>
          </w:tcPr>
          <w:p w:rsidR="006E4A05" w:rsidRPr="00C54334" w:rsidRDefault="00C54334" w:rsidP="00C54334">
            <w:pPr>
              <w:jc w:val="both"/>
              <w:rPr>
                <w:i/>
              </w:rPr>
            </w:pPr>
            <w:r w:rsidRPr="00C54334">
              <w:rPr>
                <w:i/>
              </w:rPr>
              <w:t>Учащийся научится: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6E4A05" w:rsidRPr="001B0645" w:rsidRDefault="006E4A05" w:rsidP="00E44211">
            <w:pPr>
              <w:jc w:val="both"/>
            </w:pPr>
          </w:p>
        </w:tc>
      </w:tr>
      <w:tr w:rsidR="006E4A05" w:rsidRPr="001B0645" w:rsidTr="00E44211">
        <w:trPr>
          <w:trHeight w:val="274"/>
        </w:trPr>
        <w:tc>
          <w:tcPr>
            <w:tcW w:w="4980" w:type="dxa"/>
            <w:shd w:val="clear" w:color="auto" w:fill="auto"/>
            <w:vAlign w:val="bottom"/>
          </w:tcPr>
          <w:p w:rsidR="006E4A05" w:rsidRPr="001B0645" w:rsidRDefault="006E4A05" w:rsidP="00E44211">
            <w:pPr>
              <w:jc w:val="both"/>
            </w:pPr>
            <w:r w:rsidRPr="001B0645">
              <w:rPr>
                <w:b/>
              </w:rPr>
              <w:t xml:space="preserve">•  </w:t>
            </w:r>
            <w:r w:rsidRPr="001B0645">
              <w:t>создавать  небольшие  тексты  и  печатные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6E4A05" w:rsidRPr="001B0645" w:rsidRDefault="006E4A05" w:rsidP="00E44211">
            <w:pPr>
              <w:jc w:val="both"/>
            </w:pPr>
            <w:r w:rsidRPr="001B0645">
              <w:t>публикации</w:t>
            </w:r>
          </w:p>
        </w:tc>
      </w:tr>
    </w:tbl>
    <w:p w:rsidR="006E4A05" w:rsidRPr="001B0645" w:rsidRDefault="006E4A05" w:rsidP="006E4A05">
      <w:pPr>
        <w:jc w:val="both"/>
      </w:pPr>
      <w:r w:rsidRPr="001B0645">
        <w:t>с использованием изображений на экране компьютера;</w:t>
      </w:r>
    </w:p>
    <w:p w:rsidR="006E4A05" w:rsidRPr="00C54334" w:rsidRDefault="006E4A05" w:rsidP="006E4A05">
      <w:pPr>
        <w:numPr>
          <w:ilvl w:val="0"/>
          <w:numId w:val="45"/>
        </w:numPr>
        <w:jc w:val="both"/>
        <w:rPr>
          <w:b/>
        </w:rPr>
      </w:pPr>
      <w:r w:rsidRPr="001B0645">
        <w:t>оформлять текст (вы</w:t>
      </w:r>
      <w:r>
        <w:t>бор шрифта, размера, цвета шриф</w:t>
      </w:r>
      <w:r w:rsidRPr="001B0645">
        <w:t>та, выравнивание абзаца);</w:t>
      </w:r>
    </w:p>
    <w:p w:rsidR="00C54334" w:rsidRPr="00C54334" w:rsidRDefault="00C54334" w:rsidP="00C54334">
      <w:pPr>
        <w:jc w:val="both"/>
        <w:rPr>
          <w:i/>
        </w:rPr>
      </w:pPr>
      <w:r w:rsidRPr="00E44211">
        <w:rPr>
          <w:i/>
        </w:rPr>
        <w:t xml:space="preserve">Учащийся </w:t>
      </w:r>
      <w:r>
        <w:rPr>
          <w:i/>
        </w:rPr>
        <w:t xml:space="preserve">получит возможность </w:t>
      </w:r>
      <w:r w:rsidRPr="00E44211">
        <w:rPr>
          <w:i/>
        </w:rPr>
        <w:t>научит</w:t>
      </w:r>
      <w:r>
        <w:rPr>
          <w:i/>
        </w:rPr>
        <w:t>ь</w:t>
      </w:r>
      <w:r w:rsidRPr="00E44211">
        <w:rPr>
          <w:i/>
        </w:rPr>
        <w:t>ся:</w:t>
      </w:r>
    </w:p>
    <w:p w:rsidR="006E4A05" w:rsidRPr="001B0645" w:rsidRDefault="006E4A05" w:rsidP="006E4A05">
      <w:pPr>
        <w:numPr>
          <w:ilvl w:val="0"/>
          <w:numId w:val="45"/>
        </w:numPr>
        <w:jc w:val="both"/>
        <w:rPr>
          <w:b/>
        </w:rPr>
      </w:pPr>
      <w:r w:rsidRPr="001B0645">
        <w:t>работать с доступной информацией;</w:t>
      </w:r>
    </w:p>
    <w:p w:rsidR="006E4A05" w:rsidRPr="001B0645" w:rsidRDefault="006E4A05" w:rsidP="006E4A05">
      <w:pPr>
        <w:numPr>
          <w:ilvl w:val="0"/>
          <w:numId w:val="45"/>
        </w:numPr>
        <w:jc w:val="both"/>
        <w:rPr>
          <w:b/>
        </w:rPr>
      </w:pPr>
      <w:r w:rsidRPr="001B0645">
        <w:t xml:space="preserve">работать в программах </w:t>
      </w:r>
      <w:proofErr w:type="spellStart"/>
      <w:r w:rsidRPr="001B0645">
        <w:t>Word</w:t>
      </w:r>
      <w:proofErr w:type="spellEnd"/>
      <w:r w:rsidRPr="001B0645">
        <w:t xml:space="preserve">, </w:t>
      </w:r>
      <w:proofErr w:type="spellStart"/>
      <w:r w:rsidRPr="001B0645">
        <w:t>PowerPoint</w:t>
      </w:r>
      <w:proofErr w:type="spellEnd"/>
      <w:r w:rsidRPr="001B0645">
        <w:t>.</w:t>
      </w:r>
    </w:p>
    <w:p w:rsidR="008861E8" w:rsidRDefault="00331D19" w:rsidP="008861E8">
      <w:pPr>
        <w:jc w:val="center"/>
        <w:rPr>
          <w:b/>
        </w:rPr>
      </w:pPr>
      <w:r w:rsidRPr="00B21741">
        <w:rPr>
          <w:b/>
        </w:rPr>
        <w:t>Содержание учебного предмета</w:t>
      </w:r>
      <w:r>
        <w:rPr>
          <w:b/>
        </w:rPr>
        <w:t xml:space="preserve"> в </w:t>
      </w:r>
      <w:r w:rsidR="008861E8">
        <w:rPr>
          <w:b/>
        </w:rPr>
        <w:t>4</w:t>
      </w:r>
      <w:r w:rsidR="008861E8" w:rsidRPr="008861E8">
        <w:rPr>
          <w:b/>
        </w:rPr>
        <w:t xml:space="preserve"> класс</w:t>
      </w:r>
      <w:r>
        <w:rPr>
          <w:b/>
        </w:rPr>
        <w:t>е</w:t>
      </w:r>
      <w:r w:rsidR="008861E8" w:rsidRPr="008861E8">
        <w:rPr>
          <w:b/>
        </w:rPr>
        <w:t xml:space="preserve"> (34ч)</w:t>
      </w:r>
    </w:p>
    <w:p w:rsidR="00331D19" w:rsidRDefault="008861E8" w:rsidP="007063FF">
      <w:pPr>
        <w:pStyle w:val="a3"/>
        <w:spacing w:before="0" w:beforeAutospacing="0" w:after="0" w:afterAutospacing="0"/>
        <w:rPr>
          <w:color w:val="000000"/>
        </w:rPr>
      </w:pPr>
      <w:r w:rsidRPr="008861E8">
        <w:rPr>
          <w:b/>
        </w:rPr>
        <w:t xml:space="preserve">Тема 1. </w:t>
      </w:r>
      <w:r w:rsidRPr="008861E8">
        <w:rPr>
          <w:b/>
          <w:bCs/>
          <w:color w:val="000000"/>
        </w:rPr>
        <w:t>Информационн</w:t>
      </w:r>
      <w:r>
        <w:rPr>
          <w:b/>
          <w:bCs/>
          <w:color w:val="000000"/>
        </w:rPr>
        <w:t>ыйцентр</w:t>
      </w:r>
      <w:r w:rsidR="00215E32">
        <w:rPr>
          <w:b/>
          <w:bCs/>
          <w:color w:val="000000"/>
        </w:rPr>
        <w:t xml:space="preserve"> (4 </w:t>
      </w:r>
      <w:r w:rsidR="00331D19">
        <w:rPr>
          <w:b/>
          <w:bCs/>
          <w:color w:val="000000"/>
        </w:rPr>
        <w:t>ч</w:t>
      </w:r>
      <w:r w:rsidR="00331D19" w:rsidRPr="008861E8">
        <w:rPr>
          <w:b/>
          <w:bCs/>
          <w:color w:val="000000"/>
        </w:rPr>
        <w:t>)</w:t>
      </w:r>
    </w:p>
    <w:p w:rsidR="00331D19" w:rsidRDefault="008861E8" w:rsidP="009E4835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8861E8">
        <w:rPr>
          <w:color w:val="000000"/>
        </w:rPr>
        <w:t xml:space="preserve">Вспомним и обсудим! Информация. Интернет. Создание текста на компьютере. Создание презентаций. Программа </w:t>
      </w:r>
      <w:proofErr w:type="spellStart"/>
      <w:r w:rsidRPr="008861E8">
        <w:rPr>
          <w:color w:val="000000"/>
        </w:rPr>
        <w:t>РowerPoint</w:t>
      </w:r>
      <w:proofErr w:type="spellEnd"/>
      <w:r w:rsidRPr="008861E8">
        <w:rPr>
          <w:color w:val="000000"/>
        </w:rPr>
        <w:t xml:space="preserve">. Проверим себя.                                                                                                           </w:t>
      </w:r>
    </w:p>
    <w:p w:rsidR="00331D19" w:rsidRDefault="008861E8" w:rsidP="009E4835">
      <w:pPr>
        <w:pStyle w:val="a3"/>
        <w:spacing w:before="0" w:beforeAutospacing="0" w:after="0" w:afterAutospacing="0"/>
        <w:ind w:firstLine="708"/>
        <w:jc w:val="center"/>
        <w:rPr>
          <w:color w:val="000000"/>
        </w:rPr>
      </w:pPr>
      <w:r w:rsidRPr="008861E8">
        <w:rPr>
          <w:b/>
          <w:color w:val="000000"/>
        </w:rPr>
        <w:t xml:space="preserve">Тема </w:t>
      </w:r>
      <w:r>
        <w:rPr>
          <w:b/>
          <w:color w:val="000000"/>
        </w:rPr>
        <w:t>2</w:t>
      </w:r>
      <w:r w:rsidRPr="008861E8">
        <w:rPr>
          <w:b/>
          <w:color w:val="000000"/>
        </w:rPr>
        <w:t xml:space="preserve">. </w:t>
      </w:r>
      <w:r w:rsidRPr="008861E8">
        <w:rPr>
          <w:b/>
          <w:bCs/>
          <w:color w:val="000000"/>
        </w:rPr>
        <w:t>Проект «Дружный класс» (</w:t>
      </w:r>
      <w:r w:rsidR="00AD406A">
        <w:rPr>
          <w:b/>
          <w:bCs/>
          <w:color w:val="000000"/>
        </w:rPr>
        <w:t>3</w:t>
      </w:r>
      <w:r w:rsidR="009E4835" w:rsidRPr="008861E8">
        <w:rPr>
          <w:b/>
          <w:bCs/>
          <w:color w:val="000000"/>
        </w:rPr>
        <w:t>ч)</w:t>
      </w:r>
      <w:r w:rsidRPr="008861E8">
        <w:rPr>
          <w:color w:val="000000"/>
        </w:rPr>
        <w:t xml:space="preserve">                                                                                                                    Презентация класса. Эмблема класса. Папка «Мои достижения». Проверим себя.                                                </w:t>
      </w:r>
      <w:r w:rsidRPr="008861E8">
        <w:rPr>
          <w:b/>
          <w:color w:val="000000"/>
        </w:rPr>
        <w:t xml:space="preserve">Тема </w:t>
      </w:r>
      <w:r>
        <w:rPr>
          <w:b/>
          <w:color w:val="000000"/>
        </w:rPr>
        <w:t>3</w:t>
      </w:r>
      <w:r w:rsidRPr="008861E8">
        <w:rPr>
          <w:b/>
          <w:color w:val="000000"/>
        </w:rPr>
        <w:t xml:space="preserve">. </w:t>
      </w:r>
      <w:r w:rsidRPr="008861E8">
        <w:rPr>
          <w:b/>
          <w:bCs/>
          <w:color w:val="000000"/>
        </w:rPr>
        <w:t>Студия «Реклама» (</w:t>
      </w:r>
      <w:r w:rsidR="00AD406A">
        <w:rPr>
          <w:b/>
          <w:bCs/>
          <w:color w:val="000000"/>
        </w:rPr>
        <w:t>4</w:t>
      </w:r>
      <w:r w:rsidRPr="008861E8">
        <w:rPr>
          <w:b/>
          <w:bCs/>
          <w:color w:val="000000"/>
        </w:rPr>
        <w:t xml:space="preserve"> ч)</w:t>
      </w:r>
    </w:p>
    <w:p w:rsidR="00331D19" w:rsidRDefault="008861E8" w:rsidP="009E4835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8861E8">
        <w:rPr>
          <w:color w:val="000000"/>
        </w:rPr>
        <w:t>Реклама и маркетинг. Упаковка для мелочей. Короб</w:t>
      </w:r>
      <w:r>
        <w:rPr>
          <w:color w:val="000000"/>
        </w:rPr>
        <w:t>оч</w:t>
      </w:r>
      <w:r w:rsidR="00331D19">
        <w:rPr>
          <w:color w:val="000000"/>
        </w:rPr>
        <w:t xml:space="preserve">ка для подарка. </w:t>
      </w:r>
    </w:p>
    <w:p w:rsidR="009E4835" w:rsidRDefault="00331D19" w:rsidP="009E483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Упаковка для </w:t>
      </w:r>
      <w:r w:rsidR="008861E8" w:rsidRPr="008861E8">
        <w:rPr>
          <w:color w:val="000000"/>
        </w:rPr>
        <w:t xml:space="preserve">сюрприза. Проверим себя.                                                                                                                                                               </w:t>
      </w:r>
    </w:p>
    <w:p w:rsidR="009E4835" w:rsidRDefault="008861E8" w:rsidP="009E4835">
      <w:pPr>
        <w:pStyle w:val="a3"/>
        <w:spacing w:before="0" w:beforeAutospacing="0" w:after="0" w:afterAutospacing="0"/>
        <w:rPr>
          <w:color w:val="000000"/>
        </w:rPr>
      </w:pPr>
      <w:r w:rsidRPr="008861E8">
        <w:rPr>
          <w:b/>
          <w:color w:val="000000"/>
        </w:rPr>
        <w:t xml:space="preserve">Тема </w:t>
      </w:r>
      <w:r>
        <w:rPr>
          <w:b/>
          <w:color w:val="000000"/>
        </w:rPr>
        <w:t>4</w:t>
      </w:r>
      <w:r w:rsidRPr="008861E8">
        <w:rPr>
          <w:b/>
          <w:color w:val="000000"/>
        </w:rPr>
        <w:t xml:space="preserve">. </w:t>
      </w:r>
      <w:r w:rsidRPr="008861E8">
        <w:rPr>
          <w:b/>
          <w:bCs/>
          <w:color w:val="000000"/>
        </w:rPr>
        <w:t>Студия «Декор интерьера» (5 ч)</w:t>
      </w:r>
    </w:p>
    <w:p w:rsidR="00D71750" w:rsidRDefault="008861E8" w:rsidP="009E4835">
      <w:pPr>
        <w:pStyle w:val="a3"/>
        <w:spacing w:before="0" w:beforeAutospacing="0" w:after="0" w:afterAutospacing="0"/>
        <w:rPr>
          <w:color w:val="000000"/>
        </w:rPr>
      </w:pPr>
      <w:r w:rsidRPr="008861E8">
        <w:rPr>
          <w:color w:val="000000"/>
        </w:rPr>
        <w:t>Интерьеры разных времён. Художественная техника «</w:t>
      </w:r>
      <w:proofErr w:type="spellStart"/>
      <w:r w:rsidRPr="008861E8">
        <w:rPr>
          <w:color w:val="000000"/>
        </w:rPr>
        <w:t>декупаж</w:t>
      </w:r>
      <w:proofErr w:type="spellEnd"/>
      <w:r w:rsidRPr="008861E8">
        <w:rPr>
          <w:color w:val="000000"/>
        </w:rPr>
        <w:t>»</w:t>
      </w:r>
      <w:r w:rsidR="002206B3">
        <w:rPr>
          <w:color w:val="000000"/>
        </w:rPr>
        <w:t>.</w:t>
      </w:r>
      <w:r w:rsidR="009E4835">
        <w:rPr>
          <w:color w:val="000000"/>
        </w:rPr>
        <w:t xml:space="preserve"> Плетённые салфетки. </w:t>
      </w:r>
      <w:r w:rsidRPr="008861E8">
        <w:rPr>
          <w:color w:val="000000"/>
        </w:rPr>
        <w:t>Цветы из креповой бумаги. Сувениры на проволочных кольцах. Изделия из полимеров. Проверим себя.</w:t>
      </w:r>
    </w:p>
    <w:p w:rsidR="009E4835" w:rsidRDefault="00D71750" w:rsidP="009E4835">
      <w:pPr>
        <w:pStyle w:val="a3"/>
        <w:spacing w:before="0" w:beforeAutospacing="0" w:after="0" w:afterAutospacing="0"/>
        <w:rPr>
          <w:color w:val="000000"/>
        </w:rPr>
      </w:pPr>
      <w:r w:rsidRPr="00D71750">
        <w:rPr>
          <w:b/>
          <w:bCs/>
          <w:color w:val="000000"/>
        </w:rPr>
        <w:t xml:space="preserve">Тема </w:t>
      </w:r>
      <w:r>
        <w:rPr>
          <w:b/>
          <w:bCs/>
          <w:color w:val="000000"/>
        </w:rPr>
        <w:t>5</w:t>
      </w:r>
      <w:r w:rsidRPr="00D71750">
        <w:rPr>
          <w:b/>
          <w:bCs/>
          <w:color w:val="000000"/>
        </w:rPr>
        <w:t xml:space="preserve">. </w:t>
      </w:r>
      <w:r w:rsidR="008861E8" w:rsidRPr="008861E8">
        <w:rPr>
          <w:b/>
          <w:bCs/>
          <w:color w:val="000000"/>
        </w:rPr>
        <w:t>Новогодняя студия (</w:t>
      </w:r>
      <w:r w:rsidR="00AD406A">
        <w:rPr>
          <w:b/>
          <w:bCs/>
          <w:color w:val="000000"/>
        </w:rPr>
        <w:t>3</w:t>
      </w:r>
      <w:r w:rsidR="008861E8" w:rsidRPr="008861E8">
        <w:rPr>
          <w:b/>
          <w:bCs/>
          <w:color w:val="000000"/>
        </w:rPr>
        <w:t xml:space="preserve"> ч)</w:t>
      </w:r>
    </w:p>
    <w:p w:rsidR="00D71750" w:rsidRDefault="008861E8" w:rsidP="009E4835">
      <w:pPr>
        <w:pStyle w:val="a3"/>
        <w:spacing w:before="0" w:beforeAutospacing="0" w:after="0" w:afterAutospacing="0"/>
        <w:rPr>
          <w:color w:val="000000"/>
        </w:rPr>
      </w:pPr>
      <w:r w:rsidRPr="008861E8">
        <w:rPr>
          <w:color w:val="000000"/>
        </w:rPr>
        <w:t xml:space="preserve">Новогодние традиции. Игрушки из зубочисток. Игрушки из трубочек для коктейля. Проверим себя.                             </w:t>
      </w:r>
    </w:p>
    <w:p w:rsidR="009E4835" w:rsidRDefault="00D71750" w:rsidP="009E4835">
      <w:pPr>
        <w:pStyle w:val="a3"/>
        <w:spacing w:before="0" w:beforeAutospacing="0" w:after="0" w:afterAutospacing="0"/>
        <w:rPr>
          <w:color w:val="000000"/>
        </w:rPr>
      </w:pPr>
      <w:r w:rsidRPr="00D71750">
        <w:rPr>
          <w:b/>
          <w:bCs/>
          <w:color w:val="000000"/>
        </w:rPr>
        <w:t xml:space="preserve">Тема </w:t>
      </w:r>
      <w:r>
        <w:rPr>
          <w:b/>
          <w:bCs/>
          <w:color w:val="000000"/>
        </w:rPr>
        <w:t>6</w:t>
      </w:r>
      <w:r w:rsidRPr="00D71750">
        <w:rPr>
          <w:b/>
          <w:bCs/>
          <w:color w:val="000000"/>
        </w:rPr>
        <w:t xml:space="preserve">. </w:t>
      </w:r>
      <w:r w:rsidR="008861E8" w:rsidRPr="008861E8">
        <w:rPr>
          <w:b/>
          <w:bCs/>
          <w:color w:val="000000"/>
        </w:rPr>
        <w:t>Студия «Мода» (</w:t>
      </w:r>
      <w:r w:rsidR="009C39EE">
        <w:rPr>
          <w:b/>
          <w:bCs/>
          <w:color w:val="000000"/>
        </w:rPr>
        <w:t>7</w:t>
      </w:r>
      <w:r w:rsidR="008861E8" w:rsidRPr="008861E8">
        <w:rPr>
          <w:b/>
          <w:bCs/>
          <w:color w:val="000000"/>
        </w:rPr>
        <w:t xml:space="preserve"> ч)</w:t>
      </w:r>
    </w:p>
    <w:p w:rsidR="009E4835" w:rsidRDefault="008861E8" w:rsidP="009E4835">
      <w:pPr>
        <w:pStyle w:val="a3"/>
        <w:spacing w:before="0" w:beforeAutospacing="0" w:after="0" w:afterAutospacing="0"/>
        <w:rPr>
          <w:color w:val="000000"/>
        </w:rPr>
      </w:pPr>
      <w:r w:rsidRPr="008861E8">
        <w:rPr>
          <w:color w:val="000000"/>
        </w:rPr>
        <w:t xml:space="preserve"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                                                                                                                                              </w:t>
      </w:r>
    </w:p>
    <w:p w:rsidR="009E4835" w:rsidRDefault="008861E8" w:rsidP="009E4835">
      <w:pPr>
        <w:pStyle w:val="a3"/>
        <w:spacing w:before="0" w:beforeAutospacing="0" w:after="0" w:afterAutospacing="0"/>
        <w:rPr>
          <w:color w:val="000000"/>
        </w:rPr>
      </w:pPr>
      <w:r w:rsidRPr="008861E8">
        <w:rPr>
          <w:b/>
          <w:color w:val="000000"/>
        </w:rPr>
        <w:t xml:space="preserve">Тема </w:t>
      </w:r>
      <w:r w:rsidR="00D71750">
        <w:rPr>
          <w:b/>
          <w:color w:val="000000"/>
        </w:rPr>
        <w:t>7</w:t>
      </w:r>
      <w:r w:rsidRPr="008861E8">
        <w:rPr>
          <w:b/>
          <w:color w:val="000000"/>
        </w:rPr>
        <w:t xml:space="preserve">. </w:t>
      </w:r>
      <w:r w:rsidRPr="008861E8">
        <w:rPr>
          <w:b/>
          <w:bCs/>
          <w:color w:val="000000"/>
        </w:rPr>
        <w:t>Студия «Подарки» (</w:t>
      </w:r>
      <w:r w:rsidR="00091C67">
        <w:rPr>
          <w:b/>
          <w:bCs/>
          <w:color w:val="000000"/>
        </w:rPr>
        <w:t>3</w:t>
      </w:r>
      <w:r w:rsidRPr="008861E8">
        <w:rPr>
          <w:b/>
          <w:bCs/>
          <w:color w:val="000000"/>
        </w:rPr>
        <w:t xml:space="preserve"> ч)</w:t>
      </w:r>
    </w:p>
    <w:p w:rsidR="009E4835" w:rsidRDefault="00091C67" w:rsidP="009E4835">
      <w:pPr>
        <w:pStyle w:val="a3"/>
        <w:spacing w:before="0" w:beforeAutospacing="0" w:after="0" w:afterAutospacing="0"/>
        <w:rPr>
          <w:color w:val="000000"/>
        </w:rPr>
      </w:pPr>
      <w:r w:rsidRPr="00091C67">
        <w:rPr>
          <w:color w:val="000000"/>
        </w:rPr>
        <w:lastRenderedPageBreak/>
        <w:t>Плетёная открытка.</w:t>
      </w:r>
      <w:r w:rsidR="008861E8" w:rsidRPr="008861E8">
        <w:rPr>
          <w:color w:val="000000"/>
        </w:rPr>
        <w:t xml:space="preserve">День защитника Отечества. Плетёная открытка. Весенние цветы.Проверим себя.                                                                                                                                                                </w:t>
      </w:r>
    </w:p>
    <w:p w:rsidR="009E4835" w:rsidRDefault="008861E8" w:rsidP="009E4835">
      <w:pPr>
        <w:pStyle w:val="a3"/>
        <w:spacing w:before="0" w:beforeAutospacing="0" w:after="0" w:afterAutospacing="0"/>
        <w:rPr>
          <w:color w:val="000000"/>
        </w:rPr>
      </w:pPr>
      <w:r w:rsidRPr="008861E8">
        <w:rPr>
          <w:b/>
          <w:color w:val="000000"/>
        </w:rPr>
        <w:t xml:space="preserve">Тема </w:t>
      </w:r>
      <w:r w:rsidR="00D71750">
        <w:rPr>
          <w:b/>
          <w:color w:val="000000"/>
        </w:rPr>
        <w:t>8</w:t>
      </w:r>
      <w:r w:rsidRPr="008861E8">
        <w:rPr>
          <w:b/>
          <w:color w:val="000000"/>
        </w:rPr>
        <w:t xml:space="preserve">. </w:t>
      </w:r>
      <w:r w:rsidRPr="008861E8">
        <w:rPr>
          <w:b/>
          <w:bCs/>
          <w:color w:val="000000"/>
        </w:rPr>
        <w:t>Студия «Игрушки» (</w:t>
      </w:r>
      <w:r w:rsidR="00091C67">
        <w:rPr>
          <w:b/>
          <w:bCs/>
          <w:color w:val="000000"/>
        </w:rPr>
        <w:t>5</w:t>
      </w:r>
      <w:r w:rsidRPr="008861E8">
        <w:rPr>
          <w:b/>
          <w:bCs/>
          <w:color w:val="000000"/>
        </w:rPr>
        <w:t xml:space="preserve"> ч)</w:t>
      </w:r>
    </w:p>
    <w:p w:rsidR="008861E8" w:rsidRPr="008861E8" w:rsidRDefault="008861E8" w:rsidP="009E4835">
      <w:pPr>
        <w:pStyle w:val="a3"/>
        <w:spacing w:before="0" w:beforeAutospacing="0" w:after="0" w:afterAutospacing="0"/>
        <w:rPr>
          <w:color w:val="000000"/>
        </w:rPr>
      </w:pPr>
      <w:r w:rsidRPr="008861E8">
        <w:rPr>
          <w:color w:val="000000"/>
        </w:rPr>
        <w:t xml:space="preserve">История игрушек. Игрушка – </w:t>
      </w:r>
      <w:proofErr w:type="spellStart"/>
      <w:r w:rsidRPr="008861E8">
        <w:rPr>
          <w:color w:val="000000"/>
        </w:rPr>
        <w:t>попрыгушка</w:t>
      </w:r>
      <w:proofErr w:type="spellEnd"/>
      <w:r w:rsidRPr="008861E8">
        <w:rPr>
          <w:color w:val="000000"/>
        </w:rPr>
        <w:t>. Качающиеся игрушки. Подвижная игрушка «Щелкунчик»</w:t>
      </w:r>
      <w:r w:rsidR="00F24040">
        <w:rPr>
          <w:color w:val="000000"/>
        </w:rPr>
        <w:t>.</w:t>
      </w:r>
      <w:r w:rsidRPr="008861E8">
        <w:rPr>
          <w:color w:val="000000"/>
        </w:rPr>
        <w:t xml:space="preserve"> Игрушка с рычажным механизмом. Подготовка портфолио. Проверим себя</w:t>
      </w:r>
      <w:r w:rsidR="00F24040">
        <w:rPr>
          <w:color w:val="000000"/>
        </w:rPr>
        <w:t>.</w:t>
      </w:r>
    </w:p>
    <w:p w:rsidR="008861E8" w:rsidRDefault="008861E8" w:rsidP="008861E8"/>
    <w:p w:rsidR="00D81E6E" w:rsidRDefault="006E4A05" w:rsidP="00980CD8">
      <w:pPr>
        <w:jc w:val="center"/>
        <w:rPr>
          <w:b/>
        </w:rPr>
      </w:pPr>
      <w:r>
        <w:rPr>
          <w:b/>
        </w:rPr>
        <w:t xml:space="preserve">Тематическое </w:t>
      </w:r>
      <w:r w:rsidRPr="00D81E6E">
        <w:rPr>
          <w:b/>
        </w:rPr>
        <w:t>планирование</w:t>
      </w:r>
      <w:r>
        <w:rPr>
          <w:b/>
        </w:rPr>
        <w:t>, 4 класс</w:t>
      </w:r>
    </w:p>
    <w:p w:rsidR="00D81E6E" w:rsidRPr="00D81E6E" w:rsidRDefault="00D81E6E" w:rsidP="00B069D1">
      <w:pPr>
        <w:rPr>
          <w:b/>
          <w:bCs/>
        </w:rPr>
      </w:pPr>
    </w:p>
    <w:tbl>
      <w:tblPr>
        <w:tblStyle w:val="a7"/>
        <w:tblW w:w="9296" w:type="dxa"/>
        <w:jc w:val="center"/>
        <w:tblLook w:val="04A0"/>
      </w:tblPr>
      <w:tblGrid>
        <w:gridCol w:w="817"/>
        <w:gridCol w:w="6662"/>
        <w:gridCol w:w="1817"/>
      </w:tblGrid>
      <w:tr w:rsidR="00D81E6E" w:rsidRPr="00D81E6E" w:rsidTr="00D3100D">
        <w:trPr>
          <w:trHeight w:val="376"/>
          <w:jc w:val="center"/>
        </w:trPr>
        <w:tc>
          <w:tcPr>
            <w:tcW w:w="817" w:type="dxa"/>
          </w:tcPr>
          <w:p w:rsidR="00D81E6E" w:rsidRPr="00D81E6E" w:rsidRDefault="00D81E6E" w:rsidP="00D81E6E">
            <w:pPr>
              <w:jc w:val="center"/>
              <w:rPr>
                <w:bCs/>
              </w:rPr>
            </w:pPr>
            <w:r w:rsidRPr="00D81E6E">
              <w:rPr>
                <w:bCs/>
              </w:rPr>
              <w:t>№ п/п</w:t>
            </w:r>
          </w:p>
        </w:tc>
        <w:tc>
          <w:tcPr>
            <w:tcW w:w="6662" w:type="dxa"/>
          </w:tcPr>
          <w:p w:rsidR="00D81E6E" w:rsidRPr="00D81E6E" w:rsidRDefault="00D81E6E" w:rsidP="00D81E6E">
            <w:pPr>
              <w:jc w:val="center"/>
              <w:rPr>
                <w:bCs/>
              </w:rPr>
            </w:pPr>
            <w:r w:rsidRPr="00D81E6E">
              <w:rPr>
                <w:bCs/>
              </w:rPr>
              <w:t>Тема раздела</w:t>
            </w:r>
          </w:p>
        </w:tc>
        <w:tc>
          <w:tcPr>
            <w:tcW w:w="1817" w:type="dxa"/>
          </w:tcPr>
          <w:p w:rsidR="00D81E6E" w:rsidRPr="00D81E6E" w:rsidRDefault="00D81E6E" w:rsidP="00D81E6E">
            <w:pPr>
              <w:jc w:val="center"/>
              <w:rPr>
                <w:bCs/>
              </w:rPr>
            </w:pPr>
            <w:r w:rsidRPr="00D81E6E">
              <w:rPr>
                <w:bCs/>
              </w:rPr>
              <w:t>Кол-во часов</w:t>
            </w:r>
          </w:p>
        </w:tc>
      </w:tr>
      <w:tr w:rsidR="00D81E6E" w:rsidRPr="00D81E6E" w:rsidTr="00D3100D">
        <w:trPr>
          <w:trHeight w:val="376"/>
          <w:jc w:val="center"/>
        </w:trPr>
        <w:tc>
          <w:tcPr>
            <w:tcW w:w="817" w:type="dxa"/>
          </w:tcPr>
          <w:p w:rsidR="00D81E6E" w:rsidRPr="00D81E6E" w:rsidRDefault="00D81E6E" w:rsidP="00D81E6E">
            <w:pPr>
              <w:jc w:val="center"/>
              <w:rPr>
                <w:bCs/>
              </w:rPr>
            </w:pPr>
            <w:r w:rsidRPr="00D81E6E">
              <w:rPr>
                <w:bCs/>
              </w:rPr>
              <w:t>1.</w:t>
            </w:r>
          </w:p>
        </w:tc>
        <w:tc>
          <w:tcPr>
            <w:tcW w:w="6662" w:type="dxa"/>
          </w:tcPr>
          <w:p w:rsidR="00D81E6E" w:rsidRPr="00D81E6E" w:rsidRDefault="00D81E6E" w:rsidP="00D81E6E">
            <w:pPr>
              <w:rPr>
                <w:bCs/>
              </w:rPr>
            </w:pPr>
            <w:r w:rsidRPr="00D81E6E">
              <w:rPr>
                <w:bCs/>
              </w:rPr>
              <w:t>Информационный центр</w:t>
            </w:r>
          </w:p>
        </w:tc>
        <w:tc>
          <w:tcPr>
            <w:tcW w:w="1817" w:type="dxa"/>
          </w:tcPr>
          <w:p w:rsidR="00D81E6E" w:rsidRPr="00D81E6E" w:rsidRDefault="00D81E6E" w:rsidP="00D81E6E">
            <w:pPr>
              <w:jc w:val="center"/>
              <w:rPr>
                <w:bCs/>
              </w:rPr>
            </w:pPr>
            <w:r w:rsidRPr="00D81E6E">
              <w:rPr>
                <w:bCs/>
              </w:rPr>
              <w:t>4 ч</w:t>
            </w:r>
          </w:p>
        </w:tc>
      </w:tr>
      <w:tr w:rsidR="00D81E6E" w:rsidRPr="00D81E6E" w:rsidTr="00D3100D">
        <w:trPr>
          <w:trHeight w:val="400"/>
          <w:jc w:val="center"/>
        </w:trPr>
        <w:tc>
          <w:tcPr>
            <w:tcW w:w="817" w:type="dxa"/>
          </w:tcPr>
          <w:p w:rsidR="00D81E6E" w:rsidRPr="00D81E6E" w:rsidRDefault="00D81E6E" w:rsidP="00D81E6E">
            <w:pPr>
              <w:jc w:val="center"/>
              <w:rPr>
                <w:bCs/>
              </w:rPr>
            </w:pPr>
            <w:r w:rsidRPr="00D81E6E">
              <w:rPr>
                <w:bCs/>
              </w:rPr>
              <w:t>2.</w:t>
            </w:r>
          </w:p>
        </w:tc>
        <w:tc>
          <w:tcPr>
            <w:tcW w:w="6662" w:type="dxa"/>
          </w:tcPr>
          <w:p w:rsidR="00D81E6E" w:rsidRPr="00D81E6E" w:rsidRDefault="00D81E6E" w:rsidP="00D81E6E">
            <w:pPr>
              <w:rPr>
                <w:bCs/>
              </w:rPr>
            </w:pPr>
            <w:r w:rsidRPr="00D81E6E">
              <w:rPr>
                <w:bCs/>
              </w:rPr>
              <w:t>Проект «Дружный класс»</w:t>
            </w:r>
          </w:p>
        </w:tc>
        <w:tc>
          <w:tcPr>
            <w:tcW w:w="1817" w:type="dxa"/>
          </w:tcPr>
          <w:p w:rsidR="00D81E6E" w:rsidRPr="00D81E6E" w:rsidRDefault="00D81E6E" w:rsidP="00D81E6E">
            <w:pPr>
              <w:jc w:val="center"/>
              <w:rPr>
                <w:bCs/>
              </w:rPr>
            </w:pPr>
            <w:r w:rsidRPr="00D81E6E">
              <w:rPr>
                <w:bCs/>
              </w:rPr>
              <w:t>3 ч</w:t>
            </w:r>
          </w:p>
        </w:tc>
      </w:tr>
      <w:tr w:rsidR="00D81E6E" w:rsidRPr="00D81E6E" w:rsidTr="00D3100D">
        <w:trPr>
          <w:trHeight w:val="376"/>
          <w:jc w:val="center"/>
        </w:trPr>
        <w:tc>
          <w:tcPr>
            <w:tcW w:w="817" w:type="dxa"/>
          </w:tcPr>
          <w:p w:rsidR="00D81E6E" w:rsidRPr="00D81E6E" w:rsidRDefault="00D81E6E" w:rsidP="00D81E6E">
            <w:pPr>
              <w:jc w:val="center"/>
              <w:rPr>
                <w:bCs/>
              </w:rPr>
            </w:pPr>
            <w:r w:rsidRPr="00D81E6E">
              <w:rPr>
                <w:bCs/>
              </w:rPr>
              <w:t>3.</w:t>
            </w:r>
          </w:p>
        </w:tc>
        <w:tc>
          <w:tcPr>
            <w:tcW w:w="6662" w:type="dxa"/>
          </w:tcPr>
          <w:p w:rsidR="00D81E6E" w:rsidRPr="00D81E6E" w:rsidRDefault="00D81E6E" w:rsidP="00D81E6E">
            <w:pPr>
              <w:rPr>
                <w:bCs/>
              </w:rPr>
            </w:pPr>
            <w:r w:rsidRPr="00D81E6E">
              <w:rPr>
                <w:bCs/>
              </w:rPr>
              <w:t>Студия «Реклама»</w:t>
            </w:r>
          </w:p>
        </w:tc>
        <w:tc>
          <w:tcPr>
            <w:tcW w:w="1817" w:type="dxa"/>
          </w:tcPr>
          <w:p w:rsidR="00D81E6E" w:rsidRPr="00D81E6E" w:rsidRDefault="00D81E6E" w:rsidP="00D81E6E">
            <w:pPr>
              <w:jc w:val="center"/>
              <w:rPr>
                <w:bCs/>
              </w:rPr>
            </w:pPr>
            <w:r w:rsidRPr="00D81E6E">
              <w:rPr>
                <w:bCs/>
              </w:rPr>
              <w:t>3 ч</w:t>
            </w:r>
          </w:p>
        </w:tc>
      </w:tr>
      <w:tr w:rsidR="00D81E6E" w:rsidRPr="00D81E6E" w:rsidTr="00D3100D">
        <w:trPr>
          <w:trHeight w:val="376"/>
          <w:jc w:val="center"/>
        </w:trPr>
        <w:tc>
          <w:tcPr>
            <w:tcW w:w="817" w:type="dxa"/>
          </w:tcPr>
          <w:p w:rsidR="00D81E6E" w:rsidRPr="00D81E6E" w:rsidRDefault="00D81E6E" w:rsidP="00D81E6E">
            <w:pPr>
              <w:jc w:val="center"/>
              <w:rPr>
                <w:bCs/>
              </w:rPr>
            </w:pPr>
            <w:r w:rsidRPr="00D81E6E">
              <w:rPr>
                <w:bCs/>
              </w:rPr>
              <w:t>4.</w:t>
            </w:r>
          </w:p>
        </w:tc>
        <w:tc>
          <w:tcPr>
            <w:tcW w:w="6662" w:type="dxa"/>
          </w:tcPr>
          <w:p w:rsidR="00D81E6E" w:rsidRPr="00D81E6E" w:rsidRDefault="00D81E6E" w:rsidP="00D81E6E">
            <w:pPr>
              <w:rPr>
                <w:bCs/>
              </w:rPr>
            </w:pPr>
            <w:r w:rsidRPr="00D81E6E">
              <w:rPr>
                <w:bCs/>
              </w:rPr>
              <w:t>Студия «Декор интерьера»</w:t>
            </w:r>
          </w:p>
        </w:tc>
        <w:tc>
          <w:tcPr>
            <w:tcW w:w="1817" w:type="dxa"/>
          </w:tcPr>
          <w:p w:rsidR="00D81E6E" w:rsidRPr="00D81E6E" w:rsidRDefault="00D81E6E" w:rsidP="00D81E6E">
            <w:pPr>
              <w:jc w:val="center"/>
              <w:rPr>
                <w:bCs/>
              </w:rPr>
            </w:pPr>
            <w:r w:rsidRPr="00D81E6E">
              <w:rPr>
                <w:bCs/>
              </w:rPr>
              <w:t>5 ч</w:t>
            </w:r>
          </w:p>
        </w:tc>
      </w:tr>
      <w:tr w:rsidR="00D81E6E" w:rsidRPr="00D81E6E" w:rsidTr="00D3100D">
        <w:trPr>
          <w:trHeight w:val="376"/>
          <w:jc w:val="center"/>
        </w:trPr>
        <w:tc>
          <w:tcPr>
            <w:tcW w:w="817" w:type="dxa"/>
          </w:tcPr>
          <w:p w:rsidR="00D81E6E" w:rsidRPr="00D81E6E" w:rsidRDefault="00D81E6E" w:rsidP="00D81E6E">
            <w:pPr>
              <w:jc w:val="center"/>
              <w:rPr>
                <w:bCs/>
              </w:rPr>
            </w:pPr>
            <w:r w:rsidRPr="00D81E6E">
              <w:rPr>
                <w:bCs/>
              </w:rPr>
              <w:t>5.</w:t>
            </w:r>
          </w:p>
        </w:tc>
        <w:tc>
          <w:tcPr>
            <w:tcW w:w="6662" w:type="dxa"/>
          </w:tcPr>
          <w:p w:rsidR="00D81E6E" w:rsidRPr="00D81E6E" w:rsidRDefault="00D81E6E" w:rsidP="00D81E6E">
            <w:pPr>
              <w:rPr>
                <w:bCs/>
              </w:rPr>
            </w:pPr>
            <w:r w:rsidRPr="00D81E6E">
              <w:rPr>
                <w:bCs/>
              </w:rPr>
              <w:t>Новогодняя студия</w:t>
            </w:r>
          </w:p>
        </w:tc>
        <w:tc>
          <w:tcPr>
            <w:tcW w:w="1817" w:type="dxa"/>
          </w:tcPr>
          <w:p w:rsidR="00D81E6E" w:rsidRPr="00D81E6E" w:rsidRDefault="00D81E6E" w:rsidP="00D81E6E">
            <w:pPr>
              <w:jc w:val="center"/>
              <w:rPr>
                <w:bCs/>
              </w:rPr>
            </w:pPr>
            <w:r w:rsidRPr="00D81E6E">
              <w:rPr>
                <w:bCs/>
              </w:rPr>
              <w:t>3 ч</w:t>
            </w:r>
          </w:p>
        </w:tc>
      </w:tr>
      <w:tr w:rsidR="00D81E6E" w:rsidRPr="00D81E6E" w:rsidTr="00D3100D">
        <w:trPr>
          <w:trHeight w:val="376"/>
          <w:jc w:val="center"/>
        </w:trPr>
        <w:tc>
          <w:tcPr>
            <w:tcW w:w="817" w:type="dxa"/>
          </w:tcPr>
          <w:p w:rsidR="00D81E6E" w:rsidRPr="00D81E6E" w:rsidRDefault="00D81E6E" w:rsidP="00D81E6E">
            <w:pPr>
              <w:jc w:val="center"/>
              <w:rPr>
                <w:bCs/>
              </w:rPr>
            </w:pPr>
            <w:r w:rsidRPr="00D81E6E">
              <w:rPr>
                <w:bCs/>
              </w:rPr>
              <w:t>6.</w:t>
            </w:r>
          </w:p>
        </w:tc>
        <w:tc>
          <w:tcPr>
            <w:tcW w:w="6662" w:type="dxa"/>
          </w:tcPr>
          <w:p w:rsidR="00D81E6E" w:rsidRPr="00D81E6E" w:rsidRDefault="00D81E6E" w:rsidP="00D81E6E">
            <w:pPr>
              <w:rPr>
                <w:bCs/>
              </w:rPr>
            </w:pPr>
            <w:r w:rsidRPr="00D81E6E">
              <w:rPr>
                <w:bCs/>
              </w:rPr>
              <w:t>Студия «Мода»</w:t>
            </w:r>
          </w:p>
        </w:tc>
        <w:tc>
          <w:tcPr>
            <w:tcW w:w="1817" w:type="dxa"/>
          </w:tcPr>
          <w:p w:rsidR="00D81E6E" w:rsidRPr="00D81E6E" w:rsidRDefault="00D81E6E" w:rsidP="00D81E6E">
            <w:pPr>
              <w:jc w:val="center"/>
              <w:rPr>
                <w:bCs/>
              </w:rPr>
            </w:pPr>
            <w:r w:rsidRPr="00D81E6E">
              <w:rPr>
                <w:bCs/>
              </w:rPr>
              <w:t>7 ч</w:t>
            </w:r>
          </w:p>
        </w:tc>
      </w:tr>
      <w:tr w:rsidR="00D81E6E" w:rsidRPr="00D81E6E" w:rsidTr="00D3100D">
        <w:trPr>
          <w:trHeight w:val="376"/>
          <w:jc w:val="center"/>
        </w:trPr>
        <w:tc>
          <w:tcPr>
            <w:tcW w:w="817" w:type="dxa"/>
          </w:tcPr>
          <w:p w:rsidR="00D81E6E" w:rsidRPr="00D81E6E" w:rsidRDefault="00D81E6E" w:rsidP="00D81E6E">
            <w:pPr>
              <w:jc w:val="center"/>
              <w:rPr>
                <w:bCs/>
              </w:rPr>
            </w:pPr>
            <w:r w:rsidRPr="00D81E6E">
              <w:rPr>
                <w:bCs/>
              </w:rPr>
              <w:t>7.</w:t>
            </w:r>
          </w:p>
        </w:tc>
        <w:tc>
          <w:tcPr>
            <w:tcW w:w="6662" w:type="dxa"/>
          </w:tcPr>
          <w:p w:rsidR="00D81E6E" w:rsidRPr="00D81E6E" w:rsidRDefault="00D81E6E" w:rsidP="00D81E6E">
            <w:pPr>
              <w:rPr>
                <w:bCs/>
              </w:rPr>
            </w:pPr>
            <w:r w:rsidRPr="00D81E6E">
              <w:rPr>
                <w:bCs/>
              </w:rPr>
              <w:t>Студия «Подарки»</w:t>
            </w:r>
          </w:p>
        </w:tc>
        <w:tc>
          <w:tcPr>
            <w:tcW w:w="1817" w:type="dxa"/>
          </w:tcPr>
          <w:p w:rsidR="00D81E6E" w:rsidRPr="00D81E6E" w:rsidRDefault="00D81E6E" w:rsidP="00D81E6E">
            <w:pPr>
              <w:jc w:val="center"/>
              <w:rPr>
                <w:bCs/>
              </w:rPr>
            </w:pPr>
            <w:r w:rsidRPr="00D81E6E">
              <w:rPr>
                <w:bCs/>
              </w:rPr>
              <w:t>3 ч</w:t>
            </w:r>
          </w:p>
        </w:tc>
      </w:tr>
      <w:tr w:rsidR="00D81E6E" w:rsidRPr="00D81E6E" w:rsidTr="00D3100D">
        <w:trPr>
          <w:trHeight w:val="376"/>
          <w:jc w:val="center"/>
        </w:trPr>
        <w:tc>
          <w:tcPr>
            <w:tcW w:w="817" w:type="dxa"/>
          </w:tcPr>
          <w:p w:rsidR="00D81E6E" w:rsidRPr="00D81E6E" w:rsidRDefault="00D81E6E" w:rsidP="00D81E6E">
            <w:pPr>
              <w:jc w:val="center"/>
              <w:rPr>
                <w:bCs/>
              </w:rPr>
            </w:pPr>
            <w:r w:rsidRPr="00D81E6E">
              <w:rPr>
                <w:bCs/>
              </w:rPr>
              <w:t>8.</w:t>
            </w:r>
          </w:p>
        </w:tc>
        <w:tc>
          <w:tcPr>
            <w:tcW w:w="6662" w:type="dxa"/>
          </w:tcPr>
          <w:p w:rsidR="00D81E6E" w:rsidRPr="00D81E6E" w:rsidRDefault="00D81E6E" w:rsidP="00D81E6E">
            <w:pPr>
              <w:rPr>
                <w:bCs/>
              </w:rPr>
            </w:pPr>
            <w:r w:rsidRPr="00D81E6E">
              <w:rPr>
                <w:bCs/>
              </w:rPr>
              <w:t>Студия «Игрушки»</w:t>
            </w:r>
          </w:p>
        </w:tc>
        <w:tc>
          <w:tcPr>
            <w:tcW w:w="1817" w:type="dxa"/>
          </w:tcPr>
          <w:p w:rsidR="00D81E6E" w:rsidRPr="00D81E6E" w:rsidRDefault="00D81E6E" w:rsidP="00D81E6E">
            <w:pPr>
              <w:jc w:val="center"/>
              <w:rPr>
                <w:bCs/>
              </w:rPr>
            </w:pPr>
            <w:r w:rsidRPr="00D81E6E">
              <w:rPr>
                <w:bCs/>
              </w:rPr>
              <w:t>5 ч</w:t>
            </w:r>
          </w:p>
        </w:tc>
      </w:tr>
      <w:tr w:rsidR="00D81E6E" w:rsidRPr="00D81E6E" w:rsidTr="00D3100D">
        <w:trPr>
          <w:trHeight w:val="376"/>
          <w:jc w:val="center"/>
        </w:trPr>
        <w:tc>
          <w:tcPr>
            <w:tcW w:w="817" w:type="dxa"/>
          </w:tcPr>
          <w:p w:rsidR="00D81E6E" w:rsidRPr="00D81E6E" w:rsidRDefault="00D81E6E" w:rsidP="00D81E6E">
            <w:pPr>
              <w:jc w:val="center"/>
              <w:rPr>
                <w:bCs/>
              </w:rPr>
            </w:pPr>
          </w:p>
        </w:tc>
        <w:tc>
          <w:tcPr>
            <w:tcW w:w="6662" w:type="dxa"/>
          </w:tcPr>
          <w:p w:rsidR="00D81E6E" w:rsidRPr="00D81E6E" w:rsidRDefault="006E4A05" w:rsidP="00D81E6E">
            <w:pPr>
              <w:rPr>
                <w:bCs/>
              </w:rPr>
            </w:pPr>
            <w:r>
              <w:rPr>
                <w:bCs/>
              </w:rPr>
              <w:t>В</w:t>
            </w:r>
            <w:r w:rsidR="00D81E6E" w:rsidRPr="00D81E6E">
              <w:rPr>
                <w:bCs/>
              </w:rPr>
              <w:t>сего</w:t>
            </w:r>
          </w:p>
        </w:tc>
        <w:tc>
          <w:tcPr>
            <w:tcW w:w="1817" w:type="dxa"/>
          </w:tcPr>
          <w:p w:rsidR="00D81E6E" w:rsidRPr="00D81E6E" w:rsidRDefault="00D81E6E" w:rsidP="00D81E6E">
            <w:pPr>
              <w:jc w:val="center"/>
              <w:rPr>
                <w:bCs/>
              </w:rPr>
            </w:pPr>
            <w:r w:rsidRPr="00D81E6E">
              <w:rPr>
                <w:bCs/>
              </w:rPr>
              <w:t>34 ч</w:t>
            </w:r>
          </w:p>
        </w:tc>
      </w:tr>
    </w:tbl>
    <w:p w:rsidR="00BA2E81" w:rsidRDefault="00BA2E81" w:rsidP="00D81E6E"/>
    <w:p w:rsidR="00CD7C9E" w:rsidRDefault="00CD7C9E" w:rsidP="00D81E6E"/>
    <w:sectPr w:rsidR="00CD7C9E" w:rsidSect="00C73D37">
      <w:pgSz w:w="11906" w:h="16838"/>
      <w:pgMar w:top="426" w:right="424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000000"/>
        <w:sz w:val="24"/>
        <w:szCs w:val="24"/>
      </w:rPr>
    </w:lvl>
  </w:abstractNum>
  <w:abstractNum w:abstractNumId="1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</w:rPr>
    </w:lvl>
  </w:abstractNum>
  <w:abstractNum w:abstractNumId="3">
    <w:nsid w:val="0000002B"/>
    <w:multiLevelType w:val="hybridMultilevel"/>
    <w:tmpl w:val="06B9476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C"/>
    <w:multiLevelType w:val="hybridMultilevel"/>
    <w:tmpl w:val="42C296B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D"/>
    <w:multiLevelType w:val="hybridMultilevel"/>
    <w:tmpl w:val="168E121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E"/>
    <w:multiLevelType w:val="hybridMultilevel"/>
    <w:tmpl w:val="1EBA5D2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F"/>
    <w:multiLevelType w:val="hybridMultilevel"/>
    <w:tmpl w:val="B86C93F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30"/>
    <w:multiLevelType w:val="hybridMultilevel"/>
    <w:tmpl w:val="5DC79EA8"/>
    <w:lvl w:ilvl="0" w:tplc="FFFFFFFF">
      <w:start w:val="1"/>
      <w:numFmt w:val="bullet"/>
      <w:lvlText w:val="•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31"/>
    <w:multiLevelType w:val="hybridMultilevel"/>
    <w:tmpl w:val="540A471C"/>
    <w:lvl w:ilvl="0" w:tplc="FFFFFFFF">
      <w:start w:val="1"/>
      <w:numFmt w:val="bullet"/>
      <w:lvlText w:val="•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32"/>
    <w:multiLevelType w:val="hybridMultilevel"/>
    <w:tmpl w:val="7BD3EE7A"/>
    <w:lvl w:ilvl="0" w:tplc="FFFFFFFF">
      <w:start w:val="1"/>
      <w:numFmt w:val="bullet"/>
      <w:lvlText w:val="•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33"/>
    <w:multiLevelType w:val="hybridMultilevel"/>
    <w:tmpl w:val="51D9C56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34"/>
    <w:multiLevelType w:val="hybridMultilevel"/>
    <w:tmpl w:val="613EFDC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35"/>
    <w:multiLevelType w:val="hybridMultilevel"/>
    <w:tmpl w:val="0BF72B1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36"/>
    <w:multiLevelType w:val="hybridMultilevel"/>
    <w:tmpl w:val="11447B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37"/>
    <w:multiLevelType w:val="hybridMultilevel"/>
    <w:tmpl w:val="42963E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38"/>
    <w:multiLevelType w:val="hybridMultilevel"/>
    <w:tmpl w:val="0A0382C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39"/>
    <w:multiLevelType w:val="hybridMultilevel"/>
    <w:tmpl w:val="08F2B15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3A"/>
    <w:multiLevelType w:val="hybridMultilevel"/>
    <w:tmpl w:val="1A32234A"/>
    <w:lvl w:ilvl="0" w:tplc="FFFFFFFF">
      <w:start w:val="1"/>
      <w:numFmt w:val="bullet"/>
      <w:lvlText w:val="•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3B"/>
    <w:multiLevelType w:val="hybridMultilevel"/>
    <w:tmpl w:val="3B0FD37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3C"/>
    <w:multiLevelType w:val="hybridMultilevel"/>
    <w:tmpl w:val="68EB2F6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3D"/>
    <w:multiLevelType w:val="hybridMultilevel"/>
    <w:tmpl w:val="4962813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E"/>
    <w:multiLevelType w:val="hybridMultilevel"/>
    <w:tmpl w:val="60B6DF70"/>
    <w:lvl w:ilvl="0" w:tplc="FFFFFFFF">
      <w:start w:val="1"/>
      <w:numFmt w:val="bullet"/>
      <w:lvlText w:val="•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F"/>
    <w:multiLevelType w:val="hybridMultilevel"/>
    <w:tmpl w:val="06A5EE6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40"/>
    <w:multiLevelType w:val="hybridMultilevel"/>
    <w:tmpl w:val="1433062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41"/>
    <w:multiLevelType w:val="hybridMultilevel"/>
    <w:tmpl w:val="7FFFCA1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42"/>
    <w:multiLevelType w:val="hybridMultilevel"/>
    <w:tmpl w:val="1A2770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43"/>
    <w:multiLevelType w:val="hybridMultilevel"/>
    <w:tmpl w:val="71EA110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44"/>
    <w:multiLevelType w:val="hybridMultilevel"/>
    <w:tmpl w:val="100F59DC"/>
    <w:lvl w:ilvl="0" w:tplc="FFFFFFFF">
      <w:start w:val="1"/>
      <w:numFmt w:val="bullet"/>
      <w:lvlText w:val="•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45"/>
    <w:multiLevelType w:val="hybridMultilevel"/>
    <w:tmpl w:val="7FB7E0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46"/>
    <w:multiLevelType w:val="hybridMultilevel"/>
    <w:tmpl w:val="06EB5BD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47"/>
    <w:multiLevelType w:val="hybridMultilevel"/>
    <w:tmpl w:val="6F6DD9A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48"/>
    <w:multiLevelType w:val="hybridMultilevel"/>
    <w:tmpl w:val="094211F2"/>
    <w:lvl w:ilvl="0" w:tplc="FFFFFFFF">
      <w:start w:val="1"/>
      <w:numFmt w:val="bullet"/>
      <w:lvlText w:val="•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49"/>
    <w:multiLevelType w:val="hybridMultilevel"/>
    <w:tmpl w:val="00885E1A"/>
    <w:lvl w:ilvl="0" w:tplc="FFFFFFFF">
      <w:start w:val="1"/>
      <w:numFmt w:val="bullet"/>
      <w:lvlText w:val="•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4A"/>
    <w:multiLevelType w:val="hybridMultilevel"/>
    <w:tmpl w:val="7627211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4B"/>
    <w:multiLevelType w:val="hybridMultilevel"/>
    <w:tmpl w:val="4C04A8A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4C"/>
    <w:multiLevelType w:val="hybridMultilevel"/>
    <w:tmpl w:val="1716703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4D"/>
    <w:multiLevelType w:val="hybridMultilevel"/>
    <w:tmpl w:val="14E17E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4E"/>
    <w:multiLevelType w:val="hybridMultilevel"/>
    <w:tmpl w:val="3222E7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4F"/>
    <w:multiLevelType w:val="hybridMultilevel"/>
    <w:tmpl w:val="74DE0E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50"/>
    <w:multiLevelType w:val="hybridMultilevel"/>
    <w:tmpl w:val="68EBC55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51"/>
    <w:multiLevelType w:val="hybridMultilevel"/>
    <w:tmpl w:val="2DF6D648"/>
    <w:lvl w:ilvl="0" w:tplc="FFFFFFFF">
      <w:start w:val="1"/>
      <w:numFmt w:val="bullet"/>
      <w:lvlText w:val="•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52"/>
    <w:multiLevelType w:val="hybridMultilevel"/>
    <w:tmpl w:val="46B7D446"/>
    <w:lvl w:ilvl="0" w:tplc="FFFFFFFF">
      <w:start w:val="1"/>
      <w:numFmt w:val="bullet"/>
      <w:lvlText w:val="•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53"/>
    <w:multiLevelType w:val="hybridMultilevel"/>
    <w:tmpl w:val="4A2AC314"/>
    <w:lvl w:ilvl="0" w:tplc="FFFFFFFF">
      <w:start w:val="1"/>
      <w:numFmt w:val="bullet"/>
      <w:lvlText w:val="•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54"/>
    <w:multiLevelType w:val="hybridMultilevel"/>
    <w:tmpl w:val="39EE015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1565010B"/>
    <w:multiLevelType w:val="hybridMultilevel"/>
    <w:tmpl w:val="2B10743C"/>
    <w:lvl w:ilvl="0" w:tplc="4DFADF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6B73D6"/>
    <w:multiLevelType w:val="hybridMultilevel"/>
    <w:tmpl w:val="FD1E159A"/>
    <w:lvl w:ilvl="0" w:tplc="F244BF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532E29"/>
    <w:multiLevelType w:val="hybridMultilevel"/>
    <w:tmpl w:val="4DE2255A"/>
    <w:lvl w:ilvl="0" w:tplc="30908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nsid w:val="58C718BB"/>
    <w:multiLevelType w:val="hybridMultilevel"/>
    <w:tmpl w:val="07A47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ED41AD"/>
    <w:multiLevelType w:val="hybridMultilevel"/>
    <w:tmpl w:val="BA861B38"/>
    <w:lvl w:ilvl="0" w:tplc="E2BCFB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796FEC"/>
    <w:multiLevelType w:val="hybridMultilevel"/>
    <w:tmpl w:val="8BC0D37A"/>
    <w:lvl w:ilvl="0" w:tplc="CC52DE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9"/>
  </w:num>
  <w:num w:numId="3">
    <w:abstractNumId w:val="4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53"/>
  </w:num>
  <w:num w:numId="49">
    <w:abstractNumId w:val="51"/>
  </w:num>
  <w:num w:numId="50">
    <w:abstractNumId w:val="52"/>
  </w:num>
  <w:num w:numId="51">
    <w:abstractNumId w:val="50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976"/>
    <w:rsid w:val="00051603"/>
    <w:rsid w:val="00073DCE"/>
    <w:rsid w:val="00086B7E"/>
    <w:rsid w:val="00091C67"/>
    <w:rsid w:val="000D1D84"/>
    <w:rsid w:val="000F3400"/>
    <w:rsid w:val="00117FA1"/>
    <w:rsid w:val="00130F3C"/>
    <w:rsid w:val="001B0645"/>
    <w:rsid w:val="001B2339"/>
    <w:rsid w:val="001D1490"/>
    <w:rsid w:val="001D3B94"/>
    <w:rsid w:val="001F1547"/>
    <w:rsid w:val="00215E32"/>
    <w:rsid w:val="002206B3"/>
    <w:rsid w:val="00253E2C"/>
    <w:rsid w:val="00256042"/>
    <w:rsid w:val="002A4DE7"/>
    <w:rsid w:val="002C08ED"/>
    <w:rsid w:val="00331D19"/>
    <w:rsid w:val="00352C3D"/>
    <w:rsid w:val="00364F6B"/>
    <w:rsid w:val="00382C33"/>
    <w:rsid w:val="003857FA"/>
    <w:rsid w:val="003C6E48"/>
    <w:rsid w:val="003C75DF"/>
    <w:rsid w:val="003D2111"/>
    <w:rsid w:val="004640B0"/>
    <w:rsid w:val="0047606F"/>
    <w:rsid w:val="00491370"/>
    <w:rsid w:val="004C4582"/>
    <w:rsid w:val="004D62D8"/>
    <w:rsid w:val="004F2923"/>
    <w:rsid w:val="00557018"/>
    <w:rsid w:val="00570A95"/>
    <w:rsid w:val="00590419"/>
    <w:rsid w:val="0059491C"/>
    <w:rsid w:val="005E34E1"/>
    <w:rsid w:val="00622806"/>
    <w:rsid w:val="006271BD"/>
    <w:rsid w:val="006C1722"/>
    <w:rsid w:val="006E316D"/>
    <w:rsid w:val="006E4A05"/>
    <w:rsid w:val="006F351B"/>
    <w:rsid w:val="007063FF"/>
    <w:rsid w:val="0072523E"/>
    <w:rsid w:val="007E5F00"/>
    <w:rsid w:val="007E73FC"/>
    <w:rsid w:val="008006DE"/>
    <w:rsid w:val="0084539A"/>
    <w:rsid w:val="008661FE"/>
    <w:rsid w:val="008861E8"/>
    <w:rsid w:val="008941B1"/>
    <w:rsid w:val="008D0E91"/>
    <w:rsid w:val="008F34AC"/>
    <w:rsid w:val="00921FD8"/>
    <w:rsid w:val="009352CB"/>
    <w:rsid w:val="00944EBF"/>
    <w:rsid w:val="009734BC"/>
    <w:rsid w:val="0098009D"/>
    <w:rsid w:val="00980CD8"/>
    <w:rsid w:val="009C39EE"/>
    <w:rsid w:val="009E2130"/>
    <w:rsid w:val="009E4835"/>
    <w:rsid w:val="00A80BB8"/>
    <w:rsid w:val="00A82680"/>
    <w:rsid w:val="00A94D9D"/>
    <w:rsid w:val="00AA3976"/>
    <w:rsid w:val="00AB02AA"/>
    <w:rsid w:val="00AD406A"/>
    <w:rsid w:val="00B069D1"/>
    <w:rsid w:val="00B26833"/>
    <w:rsid w:val="00B96D97"/>
    <w:rsid w:val="00B96EFD"/>
    <w:rsid w:val="00BA2E81"/>
    <w:rsid w:val="00BC22C4"/>
    <w:rsid w:val="00BC2903"/>
    <w:rsid w:val="00BE42B9"/>
    <w:rsid w:val="00C47095"/>
    <w:rsid w:val="00C54334"/>
    <w:rsid w:val="00C73D37"/>
    <w:rsid w:val="00C77D94"/>
    <w:rsid w:val="00CB5751"/>
    <w:rsid w:val="00CD7C9E"/>
    <w:rsid w:val="00CE03B6"/>
    <w:rsid w:val="00CF6EDE"/>
    <w:rsid w:val="00D01325"/>
    <w:rsid w:val="00D1259F"/>
    <w:rsid w:val="00D3100D"/>
    <w:rsid w:val="00D40AD3"/>
    <w:rsid w:val="00D55F3F"/>
    <w:rsid w:val="00D71750"/>
    <w:rsid w:val="00D81E6E"/>
    <w:rsid w:val="00DC7614"/>
    <w:rsid w:val="00E0113F"/>
    <w:rsid w:val="00E02E04"/>
    <w:rsid w:val="00E14690"/>
    <w:rsid w:val="00E172AD"/>
    <w:rsid w:val="00E4231B"/>
    <w:rsid w:val="00E44211"/>
    <w:rsid w:val="00E50C04"/>
    <w:rsid w:val="00E525C4"/>
    <w:rsid w:val="00EC0494"/>
    <w:rsid w:val="00ED1D9D"/>
    <w:rsid w:val="00F03249"/>
    <w:rsid w:val="00F06511"/>
    <w:rsid w:val="00F078C5"/>
    <w:rsid w:val="00F24040"/>
    <w:rsid w:val="00F244C2"/>
    <w:rsid w:val="00F27C8A"/>
    <w:rsid w:val="00F31A12"/>
    <w:rsid w:val="00F36B80"/>
    <w:rsid w:val="00F36DF0"/>
    <w:rsid w:val="00F4694F"/>
    <w:rsid w:val="00F650DA"/>
    <w:rsid w:val="00FC2C41"/>
    <w:rsid w:val="00FD28B1"/>
    <w:rsid w:val="00FE5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62D8"/>
    <w:pPr>
      <w:spacing w:before="100" w:beforeAutospacing="1" w:after="100" w:afterAutospacing="1"/>
    </w:pPr>
  </w:style>
  <w:style w:type="character" w:customStyle="1" w:styleId="a4">
    <w:name w:val="Основной текст_"/>
    <w:link w:val="2"/>
    <w:rsid w:val="004D62D8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4D62D8"/>
    <w:pPr>
      <w:widowControl w:val="0"/>
      <w:shd w:val="clear" w:color="auto" w:fill="FFFFFF"/>
      <w:spacing w:before="1140" w:line="221" w:lineRule="exact"/>
      <w:ind w:hanging="500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5">
    <w:name w:val="List Paragraph"/>
    <w:basedOn w:val="a"/>
    <w:uiPriority w:val="34"/>
    <w:qFormat/>
    <w:rsid w:val="004D62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+ Полужирный"/>
    <w:rsid w:val="004D62D8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">
    <w:name w:val="Абзац списка1"/>
    <w:basedOn w:val="a"/>
    <w:rsid w:val="004D62D8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styleId="a7">
    <w:name w:val="Table Grid"/>
    <w:basedOn w:val="a1"/>
    <w:uiPriority w:val="59"/>
    <w:rsid w:val="00D81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C6E48"/>
    <w:pPr>
      <w:spacing w:after="0" w:line="240" w:lineRule="auto"/>
    </w:pPr>
  </w:style>
  <w:style w:type="paragraph" w:customStyle="1" w:styleId="c14">
    <w:name w:val="c14"/>
    <w:basedOn w:val="a"/>
    <w:rsid w:val="00BC22C4"/>
    <w:pPr>
      <w:spacing w:before="100" w:beforeAutospacing="1" w:after="100" w:afterAutospacing="1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94D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4D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37780-0F51-4BC9-A5AB-AD7213D2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4678</Words>
  <Characters>26665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vc300715</cp:lastModifiedBy>
  <cp:revision>5</cp:revision>
  <cp:lastPrinted>2017-09-13T15:08:00Z</cp:lastPrinted>
  <dcterms:created xsi:type="dcterms:W3CDTF">2018-10-11T11:10:00Z</dcterms:created>
  <dcterms:modified xsi:type="dcterms:W3CDTF">2019-10-11T09:58:00Z</dcterms:modified>
</cp:coreProperties>
</file>