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5936F" w14:textId="556E3664" w:rsidR="00C51E1C" w:rsidRPr="002D3A62" w:rsidRDefault="00C7108C" w:rsidP="002D3A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467178916"/>
      <w:r w:rsidRPr="00C7108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EB3E5D" wp14:editId="6F320CD5">
            <wp:extent cx="6645910" cy="9399694"/>
            <wp:effectExtent l="0" t="0" r="2540" b="0"/>
            <wp:docPr id="1" name="Рисунок 1" descr="C:\Users\Коррекция\Desktop\IMG_20220916_0001_page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A6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  <w:bookmarkStart w:id="1" w:name="_GoBack"/>
      <w:bookmarkEnd w:id="1"/>
    </w:p>
    <w:p w14:paraId="1F65CA70" w14:textId="77777777" w:rsidR="003E3800" w:rsidRPr="00EA7931" w:rsidRDefault="002B6A55" w:rsidP="00111C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36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  <w:proofErr w:type="gramEnd"/>
    </w:p>
    <w:p w14:paraId="1F13FE9C" w14:textId="77777777" w:rsidR="003E3800" w:rsidRPr="003E3800" w:rsidRDefault="003E3800" w:rsidP="003E380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русскому языку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 примерной   программы</w:t>
      </w:r>
      <w:r w:rsidR="00676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русскому языку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обучающихся с задержкой психического развития (ЗПР).</w:t>
      </w:r>
    </w:p>
    <w:p w14:paraId="5D1B6AEE" w14:textId="77777777" w:rsidR="001C516E" w:rsidRDefault="003E3800" w:rsidP="00E15B9E">
      <w:pPr>
        <w:pStyle w:val="ParagraphStyl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8B132B" w:rsidRPr="002B6A55">
        <w:rPr>
          <w:rFonts w:ascii="Times New Roman" w:hAnsi="Times New Roman"/>
          <w:b/>
          <w:color w:val="000000" w:themeColor="text1"/>
        </w:rPr>
        <w:t>Учебник</w:t>
      </w:r>
      <w:r w:rsidR="008B132B" w:rsidRPr="002B6A55">
        <w:rPr>
          <w:rFonts w:ascii="Times New Roman" w:hAnsi="Times New Roman"/>
          <w:color w:val="000000" w:themeColor="text1"/>
        </w:rPr>
        <w:t>: Русский язык. 1 класс. Учеб</w:t>
      </w:r>
      <w:proofErr w:type="gramStart"/>
      <w:r w:rsidR="008B132B" w:rsidRPr="002B6A55">
        <w:rPr>
          <w:rFonts w:ascii="Times New Roman" w:hAnsi="Times New Roman"/>
          <w:color w:val="000000" w:themeColor="text1"/>
        </w:rPr>
        <w:t>.</w:t>
      </w:r>
      <w:proofErr w:type="gramEnd"/>
      <w:r w:rsidR="008B132B" w:rsidRPr="002B6A55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8B132B" w:rsidRPr="002B6A55">
        <w:rPr>
          <w:rFonts w:ascii="Times New Roman" w:hAnsi="Times New Roman"/>
          <w:color w:val="000000" w:themeColor="text1"/>
        </w:rPr>
        <w:t>д</w:t>
      </w:r>
      <w:proofErr w:type="gramEnd"/>
      <w:r w:rsidR="008B132B" w:rsidRPr="002B6A55">
        <w:rPr>
          <w:rFonts w:ascii="Times New Roman" w:hAnsi="Times New Roman"/>
          <w:color w:val="000000" w:themeColor="text1"/>
        </w:rPr>
        <w:t>ляобщеобразоват</w:t>
      </w:r>
      <w:proofErr w:type="spellEnd"/>
      <w:r w:rsidR="008B132B" w:rsidRPr="002B6A55">
        <w:rPr>
          <w:rFonts w:ascii="Times New Roman" w:hAnsi="Times New Roman"/>
          <w:color w:val="000000" w:themeColor="text1"/>
        </w:rPr>
        <w:t>. организаций с прил. на электрон.</w:t>
      </w:r>
      <w:r w:rsidR="008B132B" w:rsidRPr="00C17236">
        <w:rPr>
          <w:rFonts w:ascii="Times New Roman" w:hAnsi="Times New Roman"/>
          <w:color w:val="000000" w:themeColor="text1"/>
        </w:rPr>
        <w:t xml:space="preserve"> носителе. В 2 ч. / В. </w:t>
      </w:r>
      <w:r w:rsidR="00E15B9E">
        <w:rPr>
          <w:rFonts w:ascii="Times New Roman" w:hAnsi="Times New Roman"/>
          <w:color w:val="000000" w:themeColor="text1"/>
        </w:rPr>
        <w:t xml:space="preserve">П. </w:t>
      </w:r>
      <w:proofErr w:type="spellStart"/>
      <w:r w:rsidR="00E15B9E">
        <w:rPr>
          <w:rFonts w:ascii="Times New Roman" w:hAnsi="Times New Roman"/>
          <w:color w:val="000000" w:themeColor="text1"/>
        </w:rPr>
        <w:t>Канакина</w:t>
      </w:r>
      <w:proofErr w:type="spellEnd"/>
      <w:r w:rsidR="00E15B9E">
        <w:rPr>
          <w:rFonts w:ascii="Times New Roman" w:hAnsi="Times New Roman"/>
          <w:color w:val="000000" w:themeColor="text1"/>
        </w:rPr>
        <w:t>, В. Г. Горецкий. – 5-е изд. - М.</w:t>
      </w:r>
      <w:r w:rsidR="008B132B" w:rsidRPr="00C17236">
        <w:rPr>
          <w:rFonts w:ascii="Times New Roman" w:hAnsi="Times New Roman"/>
          <w:color w:val="000000" w:themeColor="text1"/>
        </w:rPr>
        <w:t>: Просвещение, 2014.</w:t>
      </w:r>
    </w:p>
    <w:p w14:paraId="7FE21881" w14:textId="77777777" w:rsidR="005727D4" w:rsidRDefault="005727D4" w:rsidP="00E15B9E">
      <w:pPr>
        <w:pStyle w:val="ParagraphStyle"/>
        <w:rPr>
          <w:rFonts w:ascii="Times New Roman" w:hAnsi="Times New Roman"/>
          <w:color w:val="000000" w:themeColor="text1"/>
        </w:rPr>
      </w:pPr>
    </w:p>
    <w:p w14:paraId="1FD30A38" w14:textId="77777777" w:rsidR="00460702" w:rsidRDefault="00460702" w:rsidP="004607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E62D1">
        <w:rPr>
          <w:rFonts w:ascii="Times New Roman" w:hAnsi="Times New Roman" w:cs="Times New Roman"/>
          <w:b/>
        </w:rPr>
        <w:t>Планируемые результаты освоения учебного предмета в 1 классе</w:t>
      </w:r>
    </w:p>
    <w:p w14:paraId="7E3BDBD5" w14:textId="77777777" w:rsidR="00460702" w:rsidRPr="009E62D1" w:rsidRDefault="00460702" w:rsidP="004607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14:paraId="596D843F" w14:textId="77777777"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14:paraId="5977471E" w14:textId="77777777"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FF028C2" w14:textId="3E76A338" w:rsidR="00460702" w:rsidRPr="009E62D1" w:rsidRDefault="00C90FA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9E62D1">
        <w:rPr>
          <w:rFonts w:ascii="Times New Roman" w:hAnsi="Times New Roman" w:cs="Times New Roman"/>
          <w:b/>
          <w:i/>
          <w:sz w:val="24"/>
          <w:szCs w:val="24"/>
        </w:rPr>
        <w:t>т возмож</w:t>
      </w:r>
      <w:r w:rsidR="00460702">
        <w:rPr>
          <w:rFonts w:ascii="Times New Roman" w:hAnsi="Times New Roman" w:cs="Times New Roman"/>
          <w:b/>
          <w:i/>
          <w:sz w:val="24"/>
          <w:szCs w:val="24"/>
        </w:rPr>
        <w:t>ность для формирования</w:t>
      </w:r>
      <w:r w:rsidR="00236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личностных </w:t>
      </w:r>
      <w:r w:rsidR="00460702" w:rsidRPr="009E62D1">
        <w:rPr>
          <w:rFonts w:ascii="Times New Roman" w:hAnsi="Times New Roman" w:cs="Times New Roman"/>
          <w:b/>
          <w:bCs/>
          <w:i/>
          <w:sz w:val="24"/>
          <w:szCs w:val="24"/>
        </w:rPr>
        <w:t>УУД</w:t>
      </w:r>
      <w:r w:rsidR="00460702" w:rsidRPr="009E62D1">
        <w:rPr>
          <w:rFonts w:ascii="Times New Roman" w:hAnsi="Times New Roman" w:cs="Times New Roman"/>
          <w:sz w:val="24"/>
          <w:szCs w:val="24"/>
        </w:rPr>
        <w:t>:</w:t>
      </w:r>
    </w:p>
    <w:p w14:paraId="4B5872AB" w14:textId="77777777"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внутренней позиции школьника на уровне положительного отношения к школе;</w:t>
      </w:r>
    </w:p>
    <w:p w14:paraId="1B33DBF2" w14:textId="77777777"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положительного отношения к урокам русского языка;</w:t>
      </w:r>
    </w:p>
    <w:p w14:paraId="2F8993E1" w14:textId="77777777"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14:paraId="4BFAE4B9" w14:textId="77777777"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интереса к языковой и речевой деятельности;</w:t>
      </w:r>
    </w:p>
    <w:p w14:paraId="732559B5" w14:textId="77777777"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 многообразии окружающего мира, некоторых духовных традициях русского народа;</w:t>
      </w:r>
    </w:p>
    <w:p w14:paraId="7AEF600C" w14:textId="77777777"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14:paraId="4C44B0C2" w14:textId="77777777"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E62D1">
        <w:rPr>
          <w:rFonts w:ascii="Times New Roman" w:hAnsi="Times New Roman"/>
        </w:rPr>
        <w:t xml:space="preserve">первоначальных навыков сотрудничества </w:t>
      </w:r>
      <w:proofErr w:type="gramStart"/>
      <w:r w:rsidRPr="009E62D1">
        <w:rPr>
          <w:rFonts w:ascii="Times New Roman" w:hAnsi="Times New Roman"/>
        </w:rPr>
        <w:t>со</w:t>
      </w:r>
      <w:proofErr w:type="gramEnd"/>
      <w:r w:rsidRPr="009E62D1">
        <w:rPr>
          <w:rFonts w:ascii="Times New Roman" w:hAnsi="Times New Roman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14:paraId="023DDAD2" w14:textId="77777777"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A0063B0" w14:textId="77777777"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E62D1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9E62D1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14:paraId="1BFD0FAA" w14:textId="77777777"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64EA421" w14:textId="2C28314B" w:rsidR="00460702" w:rsidRPr="009E62D1" w:rsidRDefault="00C90FA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9E62D1">
        <w:rPr>
          <w:rFonts w:ascii="Times New Roman" w:hAnsi="Times New Roman" w:cs="Times New Roman"/>
          <w:b/>
          <w:i/>
          <w:sz w:val="24"/>
          <w:szCs w:val="24"/>
        </w:rPr>
        <w:t>т возможность для формирования следующих</w:t>
      </w:r>
      <w:r w:rsidR="00236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702"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регулятивных УУД</w:t>
      </w:r>
      <w:r w:rsidR="00460702"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21FB68BF" w14:textId="77777777"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 xml:space="preserve">принимать и сохранять цель и учебную задачу, </w:t>
      </w:r>
      <w:r>
        <w:rPr>
          <w:rFonts w:ascii="Times New Roman" w:hAnsi="Times New Roman"/>
        </w:rPr>
        <w:t>соответствующую этапу о</w:t>
      </w:r>
      <w:r w:rsidRPr="009E62D1">
        <w:rPr>
          <w:rFonts w:ascii="Times New Roman" w:hAnsi="Times New Roman"/>
        </w:rPr>
        <w:t>бучения определённому этапу урока), с помощью учителя;</w:t>
      </w:r>
    </w:p>
    <w:p w14:paraId="44EE2A4C" w14:textId="77777777"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понимать выделенные ориентиры действий (в заданиях учебника, в справочном материале учебника — в памятках)</w:t>
      </w:r>
    </w:p>
    <w:p w14:paraId="7FD98750" w14:textId="77777777"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при работе с учебным материалом;</w:t>
      </w:r>
    </w:p>
    <w:p w14:paraId="572902DE" w14:textId="77777777"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высказывать своё предположение относительно способов решения учебной задачи;</w:t>
      </w:r>
    </w:p>
    <w:p w14:paraId="5B5FF3C3" w14:textId="77777777"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0B175603" w14:textId="77777777"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14:paraId="194B6039" w14:textId="77777777"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BB727D8" w14:textId="4BF63B62" w:rsidR="00460702" w:rsidRPr="009E62D1" w:rsidRDefault="00C90FA7" w:rsidP="004607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9E62D1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460702" w:rsidRPr="009E62D1">
        <w:rPr>
          <w:rFonts w:ascii="Times New Roman" w:hAnsi="Times New Roman" w:cs="Times New Roman"/>
          <w:b/>
          <w:i/>
        </w:rPr>
        <w:t>возможность для формирования следующих</w:t>
      </w:r>
      <w:r w:rsidR="00236F00">
        <w:rPr>
          <w:rFonts w:ascii="Times New Roman" w:hAnsi="Times New Roman" w:cs="Times New Roman"/>
          <w:b/>
          <w:i/>
        </w:rPr>
        <w:t xml:space="preserve"> </w:t>
      </w:r>
      <w:r w:rsidR="00460702" w:rsidRPr="00952186">
        <w:rPr>
          <w:rFonts w:ascii="Times New Roman" w:hAnsi="Times New Roman" w:cs="Times New Roman"/>
          <w:b/>
          <w:bCs/>
          <w:i/>
          <w:u w:val="single"/>
        </w:rPr>
        <w:t>познавательных УУД</w:t>
      </w:r>
      <w:r w:rsidR="00460702" w:rsidRPr="00952186">
        <w:rPr>
          <w:rFonts w:ascii="Times New Roman" w:hAnsi="Times New Roman" w:cs="Times New Roman"/>
          <w:u w:val="single"/>
        </w:rPr>
        <w:t>:</w:t>
      </w:r>
    </w:p>
    <w:p w14:paraId="3C809210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целенаправленно слушать учителя (одноклассников), решая познавательную задачу;</w:t>
      </w:r>
    </w:p>
    <w:p w14:paraId="2B704EC0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0E89D48D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осуществлять под руководством учителя поиск нужной информации в учебнике и учебных пособиях;</w:t>
      </w:r>
    </w:p>
    <w:p w14:paraId="58ABCC8F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51D371A6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14:paraId="37BBD621" w14:textId="77777777" w:rsidR="00460702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14:paraId="3C128E40" w14:textId="77777777" w:rsidR="00236F00" w:rsidRDefault="00236F00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14:paraId="2EE7F40F" w14:textId="77777777" w:rsidR="00236F00" w:rsidRPr="004B338A" w:rsidRDefault="00236F00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текст, опираясь на содержащуюся в нём информацию, находить в нём необходимые факты, сведения и </w:t>
      </w:r>
      <w:proofErr w:type="spellStart"/>
      <w:r>
        <w:rPr>
          <w:rFonts w:ascii="Times New Roman" w:hAnsi="Times New Roman"/>
        </w:rPr>
        <w:t>лругую</w:t>
      </w:r>
      <w:proofErr w:type="spellEnd"/>
      <w:r>
        <w:rPr>
          <w:rFonts w:ascii="Times New Roman" w:hAnsi="Times New Roman"/>
        </w:rPr>
        <w:t xml:space="preserve"> информацию;</w:t>
      </w:r>
    </w:p>
    <w:p w14:paraId="138AAFE1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преобразовывать информацию, полученную из рисунка (таблицы, модели), в словесную форму под руководством учителя;</w:t>
      </w:r>
    </w:p>
    <w:p w14:paraId="4A8A08B4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заданный вопрос, в соответствии с ним строить ответ в устной форме;</w:t>
      </w:r>
    </w:p>
    <w:p w14:paraId="2C7CC38C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устно монологическое высказывание по предложенной теме (рисунку);</w:t>
      </w:r>
    </w:p>
    <w:p w14:paraId="4966A9C0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B338A">
        <w:rPr>
          <w:rFonts w:ascii="Times New Roman" w:hAnsi="Times New Roman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14:paraId="028B0711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2A9AC243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делать выводы в результате совместной работы класса и учителя;</w:t>
      </w:r>
    </w:p>
    <w:p w14:paraId="0E1B48D4" w14:textId="77777777"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14:paraId="47C5B83E" w14:textId="77777777" w:rsidR="00460702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аналогии между изучаемым предметом и собственным опытом (под руководством учителя).</w:t>
      </w:r>
    </w:p>
    <w:p w14:paraId="073A0A74" w14:textId="77777777"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58AFB524" w14:textId="7C7B10A5" w:rsidR="00460702" w:rsidRPr="009E62D1" w:rsidRDefault="00C90FA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9E62D1">
        <w:rPr>
          <w:rFonts w:ascii="Times New Roman" w:hAnsi="Times New Roman" w:cs="Times New Roman"/>
          <w:b/>
          <w:i/>
          <w:sz w:val="24"/>
          <w:szCs w:val="24"/>
        </w:rPr>
        <w:t>т возможность для формирования следующих</w:t>
      </w:r>
      <w:r w:rsidR="00236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702"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коммуникативных УУД</w:t>
      </w:r>
      <w:r w:rsidR="00460702"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7C51E56" w14:textId="77777777"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собеседника и понимать речь других;</w:t>
      </w:r>
    </w:p>
    <w:p w14:paraId="1029B78A" w14:textId="77777777"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оформлять свои мысли в устной и письменной форме (на уровне предложения или небольшого текста);</w:t>
      </w:r>
    </w:p>
    <w:p w14:paraId="2B72EAFF" w14:textId="77777777"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диалоге;</w:t>
      </w:r>
    </w:p>
    <w:p w14:paraId="72AE0583" w14:textId="77777777"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задавать вопросы, отвечать на вопросы других;</w:t>
      </w:r>
    </w:p>
    <w:p w14:paraId="19165A5E" w14:textId="77777777"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работе парами и группами;</w:t>
      </w:r>
    </w:p>
    <w:p w14:paraId="099591A8" w14:textId="77777777"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договариваться о распределении функций и ролей в совместной деятельности;</w:t>
      </w:r>
    </w:p>
    <w:p w14:paraId="4A0194C6" w14:textId="77777777"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признавать существование различных точек зрения; высказывать собственное мнение;</w:t>
      </w:r>
    </w:p>
    <w:p w14:paraId="39B5595B" w14:textId="77777777"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оценивать собственное поведение и поведение окружающих, использовать в общении правила вежливости.</w:t>
      </w:r>
    </w:p>
    <w:p w14:paraId="7D31C156" w14:textId="77777777"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8D2F2CE" w14:textId="77777777"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14:paraId="4FB9BEB3" w14:textId="77777777" w:rsidR="00460702" w:rsidRPr="00952186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Общие предметные результаты освоения программы</w:t>
      </w:r>
    </w:p>
    <w:p w14:paraId="23D5A83B" w14:textId="77777777"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русском языке как государственном языке нашей страны Российской Федерации;</w:t>
      </w:r>
    </w:p>
    <w:p w14:paraId="56A392AF" w14:textId="77777777"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значимости языка и речи в жизни людей;</w:t>
      </w:r>
    </w:p>
    <w:p w14:paraId="5C3F26B4" w14:textId="77777777"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14:paraId="7DBCAD24" w14:textId="77777777"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практические умения работать с языковыми единицами;</w:t>
      </w:r>
    </w:p>
    <w:p w14:paraId="4A4B318B" w14:textId="77777777"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14:paraId="41B877E3" w14:textId="77777777"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правилах речевого этикета;</w:t>
      </w:r>
    </w:p>
    <w:p w14:paraId="5CDC29DD" w14:textId="77777777"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адаптация к языковой и речевой деятельности.</w:t>
      </w:r>
    </w:p>
    <w:p w14:paraId="053EDA6E" w14:textId="77777777"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574E6AF4" w14:textId="77777777" w:rsidR="00460702" w:rsidRPr="00952186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</w:p>
    <w:p w14:paraId="7669E6EF" w14:textId="77777777" w:rsidR="00460702" w:rsidRPr="009E62D1" w:rsidRDefault="00460702" w:rsidP="0046070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2D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7CD45ED" w14:textId="77777777"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</w:t>
      </w:r>
      <w:r w:rsidRPr="009E62D1">
        <w:rPr>
          <w:rFonts w:ascii="Times New Roman" w:hAnsi="Times New Roman" w:cs="Times New Roman"/>
          <w:sz w:val="24"/>
          <w:szCs w:val="24"/>
        </w:rPr>
        <w:t>.</w:t>
      </w:r>
    </w:p>
    <w:p w14:paraId="79006C89" w14:textId="3B600623" w:rsidR="00460702" w:rsidRPr="00460702" w:rsidRDefault="00C90FA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2050C300" w14:textId="77777777"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вопрос, понимать его, отвечать на поставленный вопрос;</w:t>
      </w:r>
    </w:p>
    <w:p w14:paraId="55559AF6" w14:textId="77777777"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пересказывать сюжет известной сказки по данному рисунку;</w:t>
      </w:r>
    </w:p>
    <w:p w14:paraId="50269F8A" w14:textId="77777777"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из набора предложений;</w:t>
      </w:r>
    </w:p>
    <w:p w14:paraId="74C3589B" w14:textId="77777777"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выбирать заголовок для текста из ряда заголовков и самостоятельно озаглавливать текст;</w:t>
      </w:r>
    </w:p>
    <w:p w14:paraId="052B2C98" w14:textId="77777777"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устную и письменную речь;</w:t>
      </w:r>
    </w:p>
    <w:p w14:paraId="645A877A" w14:textId="77777777"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диалогическую речь;</w:t>
      </w:r>
    </w:p>
    <w:p w14:paraId="000C3F5F" w14:textId="77777777" w:rsidR="00460702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отличать текст от набора не связанных друг с другом предложений.</w:t>
      </w:r>
    </w:p>
    <w:p w14:paraId="70E7D023" w14:textId="77777777" w:rsidR="00236F00" w:rsidRDefault="00236F00" w:rsidP="0023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28CA80" w14:textId="77777777" w:rsidR="00236F00" w:rsidRDefault="00236F00" w:rsidP="0023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ED5476" w14:textId="77777777" w:rsidR="00236F00" w:rsidRDefault="00236F00" w:rsidP="0023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CE030A" w14:textId="77777777"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0577E1B" w14:textId="7B3578CF" w:rsidR="00460702" w:rsidRPr="00460702" w:rsidRDefault="00C90FA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14:paraId="678DCC2A" w14:textId="77777777"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14:paraId="45DE58ED" w14:textId="77777777"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тему и главную мысль текста;</w:t>
      </w:r>
    </w:p>
    <w:p w14:paraId="7E0644A0" w14:textId="77777777"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заголовок и содержание текста;</w:t>
      </w:r>
    </w:p>
    <w:p w14:paraId="5183A7BC" w14:textId="77777777"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составлять текст по рисунку и опорным словам (после анализа содержания рисунка);</w:t>
      </w:r>
    </w:p>
    <w:p w14:paraId="42C6A9A5" w14:textId="77777777"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по его началу и по его концу;</w:t>
      </w:r>
    </w:p>
    <w:p w14:paraId="5A66EA51" w14:textId="77777777"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составлять небольшие монологические высказывания по результатам наблюдений за фактами и явлениями языка.</w:t>
      </w:r>
    </w:p>
    <w:p w14:paraId="39381B4A" w14:textId="77777777" w:rsidR="00281367" w:rsidRDefault="00281367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BB502" w14:textId="77777777"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2D1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14:paraId="7CDBE05E" w14:textId="77777777"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14:paraId="1A3B83C4" w14:textId="77777777"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83AB55D" w14:textId="01B3A7C5" w:rsidR="00460702" w:rsidRPr="00460702" w:rsidRDefault="00C90FA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7F4CB5B4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различие между звуками и буквами;</w:t>
      </w:r>
    </w:p>
    <w:p w14:paraId="3CE3C396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последовательность звуков в слове и их количество;</w:t>
      </w:r>
    </w:p>
    <w:p w14:paraId="08D31B73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гласные и согласные звуки, правильно их произносить;</w:t>
      </w:r>
    </w:p>
    <w:p w14:paraId="25D0C8F8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определять качественную характеристику гласного звука в слове: </w:t>
      </w:r>
      <w:proofErr w:type="gramStart"/>
      <w:r w:rsidRPr="004B338A">
        <w:rPr>
          <w:rFonts w:ascii="Times New Roman" w:hAnsi="Times New Roman"/>
        </w:rPr>
        <w:t>ударный</w:t>
      </w:r>
      <w:proofErr w:type="gramEnd"/>
      <w:r w:rsidRPr="004B338A">
        <w:rPr>
          <w:rFonts w:ascii="Times New Roman" w:hAnsi="Times New Roman"/>
        </w:rPr>
        <w:t xml:space="preserve"> или безударный;</w:t>
      </w:r>
    </w:p>
    <w:p w14:paraId="55BAA2CA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гласный звук [и] и согласный звук [й];</w:t>
      </w:r>
    </w:p>
    <w:p w14:paraId="74041145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различать согласные звуки: мягкие и твёрдые, глухие и звонкие, определять их в слове и </w:t>
      </w:r>
      <w:proofErr w:type="gramStart"/>
      <w:r w:rsidRPr="004B338A">
        <w:rPr>
          <w:rFonts w:ascii="Times New Roman" w:hAnsi="Times New Roman"/>
        </w:rPr>
        <w:t>правил</w:t>
      </w:r>
      <w:proofErr w:type="gramEnd"/>
      <w:r w:rsidRPr="004B338A">
        <w:rPr>
          <w:rFonts w:ascii="Times New Roman" w:hAnsi="Times New Roman"/>
        </w:rPr>
        <w:t xml:space="preserve"> но произносить;</w:t>
      </w:r>
    </w:p>
    <w:p w14:paraId="5B1787DD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непарные твёрдые согласные [ж], [ш], [ц], непарные мягкие согласные [</w:t>
      </w:r>
      <w:proofErr w:type="gramStart"/>
      <w:r w:rsidRPr="004B338A">
        <w:rPr>
          <w:rFonts w:ascii="Times New Roman" w:hAnsi="Times New Roman"/>
        </w:rPr>
        <w:t>ч</w:t>
      </w:r>
      <w:proofErr w:type="gramEnd"/>
      <w:r w:rsidRPr="004B338A">
        <w:rPr>
          <w:rFonts w:ascii="Times New Roman" w:hAnsi="Times New Roman"/>
        </w:rPr>
        <w:t>’], [щ’], находить их в слове, правильно произносить;</w:t>
      </w:r>
    </w:p>
    <w:p w14:paraId="30C4169B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слог; определять количество слогов в слове, делить слова на слоги;</w:t>
      </w:r>
    </w:p>
    <w:p w14:paraId="6DA412AB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обозначать ударение в слове;</w:t>
      </w:r>
    </w:p>
    <w:p w14:paraId="4A6D2C92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правильно называть буквы русского алфавита;</w:t>
      </w:r>
    </w:p>
    <w:p w14:paraId="5953C005" w14:textId="77777777"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называть буквы гласных как показателей твёрдости-мягкости согласных звуков;</w:t>
      </w:r>
    </w:p>
    <w:p w14:paraId="7CFA57A1" w14:textId="77777777" w:rsidR="00460702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функцию мягкого знака (</w:t>
      </w:r>
      <w:r w:rsidRPr="004B338A">
        <w:rPr>
          <w:rFonts w:ascii="Times New Roman" w:hAnsi="Times New Roman"/>
          <w:b/>
          <w:bCs/>
        </w:rPr>
        <w:t>ь</w:t>
      </w:r>
      <w:r w:rsidRPr="004B338A">
        <w:rPr>
          <w:rFonts w:ascii="Times New Roman" w:hAnsi="Times New Roman"/>
        </w:rPr>
        <w:t>) как показателя мягкости предшествующего согласного звука.</w:t>
      </w:r>
    </w:p>
    <w:p w14:paraId="2B00B732" w14:textId="77777777"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580CECE" w14:textId="116CE462" w:rsidR="00460702" w:rsidRPr="00460702" w:rsidRDefault="00C90FA7" w:rsidP="004607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460702"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498AA647" w14:textId="77777777"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наблюдать над образованием звуков речи;</w:t>
      </w:r>
    </w:p>
    <w:p w14:paraId="6719CBC8" w14:textId="77777777"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 w:rsidR="00564067">
        <w:rPr>
          <w:rFonts w:ascii="Times New Roman" w:hAnsi="Times New Roman"/>
          <w:i/>
          <w:iCs/>
        </w:rPr>
        <w:t>стол, конь, мёд</w:t>
      </w:r>
      <w:r w:rsidRPr="004B338A">
        <w:rPr>
          <w:rFonts w:ascii="Times New Roman" w:hAnsi="Times New Roman"/>
        </w:rPr>
        <w:t>;</w:t>
      </w:r>
    </w:p>
    <w:p w14:paraId="63AB9743" w14:textId="77777777"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определять функцию букв </w:t>
      </w:r>
      <w:r w:rsidRPr="004B338A">
        <w:rPr>
          <w:rFonts w:ascii="Times New Roman" w:hAnsi="Times New Roman"/>
          <w:b/>
          <w:bCs/>
        </w:rPr>
        <w:t xml:space="preserve">е, ё, ю, я </w:t>
      </w:r>
      <w:r w:rsidRPr="004B338A">
        <w:rPr>
          <w:rFonts w:ascii="Times New Roman" w:hAnsi="Times New Roman"/>
        </w:rPr>
        <w:t xml:space="preserve">в словах типа </w:t>
      </w:r>
      <w:proofErr w:type="spellStart"/>
      <w:r w:rsidR="00564067">
        <w:rPr>
          <w:rFonts w:ascii="Times New Roman" w:hAnsi="Times New Roman"/>
          <w:i/>
          <w:iCs/>
        </w:rPr>
        <w:t>клён</w:t>
      </w:r>
      <w:proofErr w:type="gramStart"/>
      <w:r w:rsidR="00564067">
        <w:rPr>
          <w:rFonts w:ascii="Times New Roman" w:hAnsi="Times New Roman"/>
          <w:i/>
          <w:iCs/>
        </w:rPr>
        <w:t>,л</w:t>
      </w:r>
      <w:proofErr w:type="gramEnd"/>
      <w:r w:rsidR="00564067">
        <w:rPr>
          <w:rFonts w:ascii="Times New Roman" w:hAnsi="Times New Roman"/>
          <w:i/>
          <w:iCs/>
        </w:rPr>
        <w:t>ёд</w:t>
      </w:r>
      <w:proofErr w:type="spellEnd"/>
      <w:r w:rsidRPr="004B338A">
        <w:rPr>
          <w:rFonts w:ascii="Times New Roman" w:hAnsi="Times New Roman"/>
        </w:rPr>
        <w:t xml:space="preserve"> и др.;</w:t>
      </w:r>
    </w:p>
    <w:p w14:paraId="48D6DCDA" w14:textId="77777777"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обозначать на письме звук [й’] в словах типа </w:t>
      </w:r>
      <w:r w:rsidRPr="004B338A">
        <w:rPr>
          <w:rFonts w:ascii="Times New Roman" w:hAnsi="Times New Roman"/>
          <w:i/>
          <w:iCs/>
        </w:rPr>
        <w:t>майка, быстрый</w:t>
      </w:r>
      <w:r w:rsidRPr="004B338A">
        <w:rPr>
          <w:rFonts w:ascii="Times New Roman" w:hAnsi="Times New Roman"/>
        </w:rPr>
        <w:t>;</w:t>
      </w:r>
    </w:p>
    <w:p w14:paraId="75E3662B" w14:textId="77777777"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располагать заданные слова в алфавитном порядке;</w:t>
      </w:r>
    </w:p>
    <w:p w14:paraId="2FD36AB2" w14:textId="77777777"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 w:rsidR="00564067">
        <w:rPr>
          <w:rFonts w:ascii="Times New Roman" w:hAnsi="Times New Roman"/>
          <w:i/>
          <w:iCs/>
        </w:rPr>
        <w:t>коньки, утюг, мяч, мель</w:t>
      </w:r>
      <w:r w:rsidRPr="004B338A">
        <w:rPr>
          <w:rFonts w:ascii="Times New Roman" w:hAnsi="Times New Roman"/>
        </w:rPr>
        <w:t>;</w:t>
      </w:r>
    </w:p>
    <w:p w14:paraId="5CB0F7DE" w14:textId="77777777"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B338A">
        <w:rPr>
          <w:rFonts w:ascii="Times New Roman" w:hAnsi="Times New Roman"/>
          <w:i/>
          <w:iCs/>
        </w:rPr>
        <w:t xml:space="preserve">вода, стриж, день, жить </w:t>
      </w:r>
      <w:r w:rsidRPr="004B338A">
        <w:rPr>
          <w:rFonts w:ascii="Times New Roman" w:hAnsi="Times New Roman"/>
        </w:rPr>
        <w:t>и др.);</w:t>
      </w:r>
    </w:p>
    <w:p w14:paraId="0C21EB40" w14:textId="77777777" w:rsidR="00460702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14:paraId="0C4AA36F" w14:textId="77777777"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66CA11B" w14:textId="77777777"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Лексика</w:t>
      </w:r>
    </w:p>
    <w:p w14:paraId="306D6319" w14:textId="77777777" w:rsidR="00564067" w:rsidRDefault="00460702" w:rsidP="0056406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E62D1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14:paraId="6F7F8B33" w14:textId="0CDC4984" w:rsidR="00460702" w:rsidRPr="00460702" w:rsidRDefault="00C90FA7" w:rsidP="005640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0B0C0A8F" w14:textId="77777777" w:rsidR="00460702" w:rsidRPr="004B338A" w:rsidRDefault="00460702" w:rsidP="0088655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предложение, слово и слог, слово и набор буквосочетаний (</w:t>
      </w:r>
      <w:r w:rsidRPr="004B338A">
        <w:rPr>
          <w:rFonts w:ascii="Times New Roman" w:hAnsi="Times New Roman"/>
          <w:i/>
          <w:iCs/>
        </w:rPr>
        <w:t xml:space="preserve">книга — </w:t>
      </w:r>
      <w:proofErr w:type="spellStart"/>
      <w:r w:rsidRPr="004B338A">
        <w:rPr>
          <w:rFonts w:ascii="Times New Roman" w:hAnsi="Times New Roman"/>
          <w:i/>
          <w:iCs/>
        </w:rPr>
        <w:t>агник</w:t>
      </w:r>
      <w:proofErr w:type="spellEnd"/>
      <w:r w:rsidRPr="004B338A">
        <w:rPr>
          <w:rFonts w:ascii="Times New Roman" w:hAnsi="Times New Roman"/>
        </w:rPr>
        <w:t>);</w:t>
      </w:r>
    </w:p>
    <w:p w14:paraId="67FDBA22" w14:textId="77777777" w:rsidR="00460702" w:rsidRPr="004B338A" w:rsidRDefault="00460702" w:rsidP="0088655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количество слов в предложении, вычленять слова из предложения;</w:t>
      </w:r>
    </w:p>
    <w:p w14:paraId="0BDA8E4F" w14:textId="77777777" w:rsidR="00460702" w:rsidRPr="004B338A" w:rsidRDefault="00460702" w:rsidP="0088655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классифицировать и объединять заданные слова по значению (люди, животные, растения, инструменты и др.);</w:t>
      </w:r>
    </w:p>
    <w:p w14:paraId="5A922C03" w14:textId="77777777" w:rsidR="00460702" w:rsidRDefault="00460702" w:rsidP="004607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4067">
        <w:rPr>
          <w:rFonts w:ascii="Times New Roman" w:hAnsi="Times New Roman"/>
        </w:rPr>
        <w:t>определять группу вежливых слов (слова-прощания, слова-приветствия, слова-извинения, слова-благодарения).</w:t>
      </w:r>
    </w:p>
    <w:p w14:paraId="34AF5B96" w14:textId="77777777" w:rsidR="00564067" w:rsidRPr="00564067" w:rsidRDefault="00564067" w:rsidP="0056406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65963EE" w14:textId="3E6DCD56" w:rsidR="00460702" w:rsidRPr="00460702" w:rsidRDefault="00C90FA7" w:rsidP="0046070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460702"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6E5B8483" w14:textId="77777777" w:rsidR="00564067" w:rsidRPr="0002128F" w:rsidRDefault="00460702" w:rsidP="005640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14:paraId="47F79ABD" w14:textId="77777777"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осознавать, что значение слова можно уточнить или определить с помощью толкового словаря;</w:t>
      </w:r>
    </w:p>
    <w:p w14:paraId="00F815F6" w14:textId="77777777"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9E62D1">
        <w:rPr>
          <w:rFonts w:ascii="Times New Roman" w:hAnsi="Times New Roman" w:cs="Times New Roman"/>
        </w:rPr>
        <w:t>различать предмет (признак, действие) и слово, называющее этот предмет (признак, действие);</w:t>
      </w:r>
      <w:proofErr w:type="gramEnd"/>
    </w:p>
    <w:p w14:paraId="486F34EA" w14:textId="77777777"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14:paraId="6D4DD7D6" w14:textId="77777777"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lastRenderedPageBreak/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14:paraId="5E5E2873" w14:textId="77777777" w:rsidR="00460702" w:rsidRPr="00281367" w:rsidRDefault="00460702" w:rsidP="002813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подбирать слова, близкие и противоположные по значению, при решении учебных задач.</w:t>
      </w:r>
    </w:p>
    <w:p w14:paraId="5D42996B" w14:textId="77777777"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Морфология</w:t>
      </w:r>
    </w:p>
    <w:p w14:paraId="5F048F50" w14:textId="0A4C4068" w:rsidR="00460702" w:rsidRPr="00460702" w:rsidRDefault="00C90FA7" w:rsidP="0046070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460702"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4CFACA0D" w14:textId="77777777"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слова, обозначающие предметы (признаки предметов, действия предметов);</w:t>
      </w:r>
    </w:p>
    <w:p w14:paraId="4C263455" w14:textId="77777777"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предметов и вопрос, на который отвечают эти слова;</w:t>
      </w:r>
    </w:p>
    <w:p w14:paraId="70B27206" w14:textId="77777777"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действий предметов и вопрос, на который отвечают эти слова;</w:t>
      </w:r>
    </w:p>
    <w:p w14:paraId="08CD4585" w14:textId="77777777"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признаков предметов и вопрос, на который отвечают эти слова;</w:t>
      </w:r>
    </w:p>
    <w:p w14:paraId="45F0C42D" w14:textId="77777777"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названия предметов, отвечающие на вопросы «кто?», «что?».</w:t>
      </w:r>
    </w:p>
    <w:p w14:paraId="40A2C96A" w14:textId="77777777" w:rsidR="00460702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14:paraId="4015C3E5" w14:textId="77777777"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Синтаксис</w:t>
      </w:r>
    </w:p>
    <w:p w14:paraId="1E09009C" w14:textId="6271867C" w:rsidR="00460702" w:rsidRPr="00460702" w:rsidRDefault="00C90FA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5A692109" w14:textId="77777777"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текст и предложение, предложение и слова, не составляющие предложения;</w:t>
      </w:r>
    </w:p>
    <w:p w14:paraId="0E25313C" w14:textId="77777777"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выделять предложения из речи;</w:t>
      </w:r>
    </w:p>
    <w:p w14:paraId="43DE91E7" w14:textId="77777777"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соблюдать в устной речи интонацию конца предложений;</w:t>
      </w:r>
    </w:p>
    <w:p w14:paraId="4C903338" w14:textId="77777777"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14:paraId="5309BF30" w14:textId="77777777"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схемы предложений и предложения, соответствующие этим схемам;</w:t>
      </w:r>
    </w:p>
    <w:p w14:paraId="37F87818" w14:textId="77777777"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из слов (в том числе из слов, данных не в начальной форме);</w:t>
      </w:r>
    </w:p>
    <w:p w14:paraId="5223FA86" w14:textId="77777777"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по схеме, рисунку на заданную тему (например, на тему «Весна»);</w:t>
      </w:r>
    </w:p>
    <w:p w14:paraId="494EBD4C" w14:textId="77777777" w:rsidR="00460702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писать предложения под диктовку, а также составлять их схемы.</w:t>
      </w:r>
    </w:p>
    <w:p w14:paraId="6CC0E58C" w14:textId="77777777"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F331D00" w14:textId="1A15DE7C" w:rsidR="00460702" w:rsidRPr="00460702" w:rsidRDefault="00C90FA7" w:rsidP="004607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460702"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26EC6DA1" w14:textId="77777777" w:rsidR="00460702" w:rsidRPr="004B338A" w:rsidRDefault="00460702" w:rsidP="0088655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существенные признаки предложения: законченность мысли и интонацию конца предложения;</w:t>
      </w:r>
    </w:p>
    <w:p w14:paraId="57369127" w14:textId="77777777" w:rsidR="00460702" w:rsidRPr="004B338A" w:rsidRDefault="00460702" w:rsidP="0088655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связь слов в предложении;</w:t>
      </w:r>
    </w:p>
    <w:p w14:paraId="636B72F0" w14:textId="77777777" w:rsidR="00460702" w:rsidRPr="004B338A" w:rsidRDefault="00460702" w:rsidP="0088655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14:paraId="2C253F00" w14:textId="77777777" w:rsidR="00460702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14:paraId="2BEEA65D" w14:textId="77777777"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Орфография и пунктуация</w:t>
      </w:r>
    </w:p>
    <w:p w14:paraId="7D70FC92" w14:textId="3F734445" w:rsidR="00460702" w:rsidRPr="00460702" w:rsidRDefault="00EC5928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14:paraId="7296757B" w14:textId="77777777" w:rsidR="00460702" w:rsidRPr="009E62D1" w:rsidRDefault="00460702" w:rsidP="004607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а) применять изученные правила правописания:</w:t>
      </w:r>
    </w:p>
    <w:p w14:paraId="1125E70C" w14:textId="77777777"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раздельное написание слов в предложении;</w:t>
      </w:r>
    </w:p>
    <w:p w14:paraId="761D7878" w14:textId="77777777"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написание буквосочетаний </w:t>
      </w:r>
      <w:proofErr w:type="spellStart"/>
      <w:r w:rsidRPr="00952186">
        <w:rPr>
          <w:rFonts w:ascii="Times New Roman" w:hAnsi="Times New Roman"/>
          <w:b/>
          <w:bCs/>
        </w:rPr>
        <w:t>жи</w:t>
      </w:r>
      <w:proofErr w:type="spellEnd"/>
      <w:r w:rsidRPr="00952186">
        <w:rPr>
          <w:rFonts w:ascii="Times New Roman" w:hAnsi="Times New Roman"/>
          <w:b/>
          <w:bCs/>
        </w:rPr>
        <w:t xml:space="preserve">—ши, </w:t>
      </w:r>
      <w:proofErr w:type="spellStart"/>
      <w:proofErr w:type="gramStart"/>
      <w:r w:rsidRPr="00952186">
        <w:rPr>
          <w:rFonts w:ascii="Times New Roman" w:hAnsi="Times New Roman"/>
          <w:b/>
          <w:bCs/>
        </w:rPr>
        <w:t>ча</w:t>
      </w:r>
      <w:proofErr w:type="spellEnd"/>
      <w:r w:rsidRPr="00952186">
        <w:rPr>
          <w:rFonts w:ascii="Times New Roman" w:hAnsi="Times New Roman"/>
          <w:b/>
          <w:bCs/>
        </w:rPr>
        <w:t>—ща</w:t>
      </w:r>
      <w:proofErr w:type="gramEnd"/>
      <w:r w:rsidRPr="00952186">
        <w:rPr>
          <w:rFonts w:ascii="Times New Roman" w:hAnsi="Times New Roman"/>
          <w:b/>
          <w:bCs/>
        </w:rPr>
        <w:t>, чу—</w:t>
      </w:r>
      <w:proofErr w:type="spellStart"/>
      <w:r w:rsidRPr="00952186">
        <w:rPr>
          <w:rFonts w:ascii="Times New Roman" w:hAnsi="Times New Roman"/>
          <w:b/>
          <w:bCs/>
        </w:rPr>
        <w:t>щу</w:t>
      </w:r>
      <w:proofErr w:type="spellEnd"/>
      <w:r w:rsidR="00F519C5">
        <w:rPr>
          <w:rFonts w:ascii="Times New Roman" w:hAnsi="Times New Roman"/>
          <w:b/>
          <w:bCs/>
        </w:rPr>
        <w:t xml:space="preserve"> </w:t>
      </w:r>
      <w:r w:rsidRPr="00952186">
        <w:rPr>
          <w:rFonts w:ascii="Times New Roman" w:hAnsi="Times New Roman"/>
        </w:rPr>
        <w:t>в положении под ударением;</w:t>
      </w:r>
    </w:p>
    <w:p w14:paraId="63A38DE0" w14:textId="77777777"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отсутствие мягкого знака после шипящих в буквосочетаниях </w:t>
      </w:r>
      <w:proofErr w:type="spellStart"/>
      <w:r w:rsidRPr="00952186">
        <w:rPr>
          <w:rFonts w:ascii="Times New Roman" w:hAnsi="Times New Roman"/>
          <w:b/>
          <w:bCs/>
        </w:rPr>
        <w:t>чк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чн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чт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щн</w:t>
      </w:r>
      <w:proofErr w:type="spellEnd"/>
      <w:r w:rsidRPr="00952186">
        <w:rPr>
          <w:rFonts w:ascii="Times New Roman" w:hAnsi="Times New Roman"/>
        </w:rPr>
        <w:t>;</w:t>
      </w:r>
    </w:p>
    <w:p w14:paraId="1486B500" w14:textId="77777777"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перенос слов;</w:t>
      </w:r>
    </w:p>
    <w:p w14:paraId="0EDA86B0" w14:textId="77777777"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прописная буква в начале предложения, именах собственных;</w:t>
      </w:r>
    </w:p>
    <w:p w14:paraId="706DBE90" w14:textId="77777777"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непроверяемые гласные и согласные в </w:t>
      </w:r>
      <w:proofErr w:type="gramStart"/>
      <w:r w:rsidRPr="00952186">
        <w:rPr>
          <w:rFonts w:ascii="Times New Roman" w:hAnsi="Times New Roman"/>
        </w:rPr>
        <w:t>корне слова</w:t>
      </w:r>
      <w:proofErr w:type="gramEnd"/>
      <w:r w:rsidRPr="00952186">
        <w:rPr>
          <w:rFonts w:ascii="Times New Roman" w:hAnsi="Times New Roman"/>
        </w:rPr>
        <w:t xml:space="preserve"> (перечень слов в орфографическом словаре учебника);</w:t>
      </w:r>
    </w:p>
    <w:p w14:paraId="3D349618" w14:textId="77777777"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знаки препинания конца предложения: точка, вопросительный и восклицательный знаки;</w:t>
      </w:r>
    </w:p>
    <w:p w14:paraId="256EF342" w14:textId="77777777" w:rsidR="00460702" w:rsidRPr="009E62D1" w:rsidRDefault="00460702" w:rsidP="004607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б) списывать текст объёмом 20—25 слов с доски и из учебника;</w:t>
      </w:r>
    </w:p>
    <w:p w14:paraId="2C76EAF8" w14:textId="77777777" w:rsidR="00460702" w:rsidRDefault="00460702" w:rsidP="00460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в) писать под диктовку тексты объёмом 15—20 слов в соответствии с изученными правилами.</w:t>
      </w:r>
    </w:p>
    <w:p w14:paraId="6920E436" w14:textId="77777777" w:rsidR="00460702" w:rsidRPr="009E62D1" w:rsidRDefault="00460702" w:rsidP="00460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DDFEDB2" w14:textId="77777777" w:rsidR="00460702" w:rsidRPr="00460702" w:rsidRDefault="00460702" w:rsidP="00460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14:paraId="02AE85BB" w14:textId="77777777"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определять случаи расхождения звукового и буквенного состава слов;</w:t>
      </w:r>
    </w:p>
    <w:p w14:paraId="7C4D1605" w14:textId="77777777"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двусложные слова с безударным гласным звуком (простейшие случаи, слова типа </w:t>
      </w:r>
      <w:r w:rsidRPr="00952186">
        <w:rPr>
          <w:rFonts w:ascii="Times New Roman" w:hAnsi="Times New Roman"/>
          <w:i/>
          <w:iCs/>
        </w:rPr>
        <w:t>вода, трава, зима, стрела</w:t>
      </w:r>
      <w:r w:rsidRPr="00952186">
        <w:rPr>
          <w:rFonts w:ascii="Times New Roman" w:hAnsi="Times New Roman"/>
        </w:rPr>
        <w:t>);</w:t>
      </w:r>
    </w:p>
    <w:p w14:paraId="3452BBC6" w14:textId="77777777"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952186">
        <w:rPr>
          <w:rFonts w:ascii="Times New Roman" w:hAnsi="Times New Roman"/>
          <w:i/>
          <w:iCs/>
        </w:rPr>
        <w:t xml:space="preserve">глаз, дуб </w:t>
      </w:r>
      <w:r w:rsidRPr="00952186">
        <w:rPr>
          <w:rFonts w:ascii="Times New Roman" w:hAnsi="Times New Roman"/>
        </w:rPr>
        <w:t>и др.);</w:t>
      </w:r>
    </w:p>
    <w:p w14:paraId="64FA725E" w14:textId="77777777"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применять орфографическое чтение (проговаривание) при письм</w:t>
      </w:r>
      <w:r w:rsidR="0002128F">
        <w:rPr>
          <w:rFonts w:ascii="Times New Roman" w:hAnsi="Times New Roman"/>
        </w:rPr>
        <w:t>е под диктовку и при списывании.</w:t>
      </w:r>
    </w:p>
    <w:p w14:paraId="77027F60" w14:textId="77777777" w:rsidR="00460702" w:rsidRDefault="00460702" w:rsidP="00460702">
      <w:pPr>
        <w:pStyle w:val="Style1"/>
        <w:widowControl/>
        <w:tabs>
          <w:tab w:val="left" w:pos="284"/>
        </w:tabs>
        <w:spacing w:line="240" w:lineRule="auto"/>
        <w:ind w:firstLine="0"/>
        <w:rPr>
          <w:b/>
          <w:color w:val="000000" w:themeColor="text1"/>
        </w:rPr>
      </w:pPr>
    </w:p>
    <w:p w14:paraId="35DD700D" w14:textId="77777777" w:rsidR="00460702" w:rsidRPr="00952186" w:rsidRDefault="00460702" w:rsidP="002813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Коррекционно-развивающие результаты:</w:t>
      </w:r>
    </w:p>
    <w:p w14:paraId="0B20650A" w14:textId="77777777" w:rsidR="00460702" w:rsidRPr="00952186" w:rsidRDefault="00460702" w:rsidP="004607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D0DA97" w14:textId="77777777"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14:paraId="0B5EC846" w14:textId="77777777"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17236">
        <w:rPr>
          <w:rFonts w:ascii="Times New Roman" w:hAnsi="Times New Roman"/>
          <w:color w:val="000000" w:themeColor="text1"/>
          <w:sz w:val="24"/>
          <w:szCs w:val="24"/>
        </w:rPr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C17236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C17236">
        <w:rPr>
          <w:rFonts w:ascii="Times New Roman" w:hAnsi="Times New Roman"/>
          <w:color w:val="000000" w:themeColor="text1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14:paraId="4E35CAD2" w14:textId="77777777"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14:paraId="00B2A645" w14:textId="77777777"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14:paraId="60A15F95" w14:textId="77777777"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14:paraId="29DCD204" w14:textId="77777777" w:rsidR="00460702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14:paraId="17719E33" w14:textId="77777777" w:rsidR="00DC196F" w:rsidRPr="005727D4" w:rsidRDefault="00DC196F" w:rsidP="0057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CECD96" w14:textId="77777777" w:rsidR="00DC196F" w:rsidRPr="00DC196F" w:rsidRDefault="00DC196F" w:rsidP="00DC1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1E323" w14:textId="77777777" w:rsidR="00D6596B" w:rsidRPr="00E15B9E" w:rsidRDefault="00E15B9E" w:rsidP="00E15B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6596B"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одержание </w:t>
      </w:r>
      <w:r w:rsidR="00F204F8"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предмета.</w:t>
      </w:r>
    </w:p>
    <w:p w14:paraId="57638211" w14:textId="57CE9A11" w:rsidR="0028240C" w:rsidRDefault="0028240C" w:rsidP="00BC2B1E">
      <w:pPr>
        <w:spacing w:after="0" w:line="240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Русский язык</w:t>
      </w:r>
      <w:r w:rsidR="00EC5928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(132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14:paraId="1F81A38A" w14:textId="77777777" w:rsidR="007D38EE" w:rsidRDefault="007D38EE" w:rsidP="007D38EE">
      <w:p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14:paraId="67073535" w14:textId="77777777" w:rsidR="0028240C" w:rsidRDefault="0028240C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Н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аша речь. (4</w:t>
      </w:r>
      <w:r w:rsidR="007D38EE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14:paraId="1A911862" w14:textId="77777777"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учебником.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ык и речь, их значение в жизни людей.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Виды речи (общее представление)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.Р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ечь устна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я и речь письменная (общее пред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ставление).Русский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язык — родной язык русского на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рода.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Слова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написанием: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язык, русский язык</w:t>
      </w:r>
    </w:p>
    <w:p w14:paraId="4B61312E" w14:textId="77777777" w:rsidR="0028240C" w:rsidRPr="008020D2" w:rsidRDefault="0028240C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Текст и предложение</w:t>
      </w:r>
      <w:r w:rsidRPr="008020D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(10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14:paraId="6AA899C9" w14:textId="77777777" w:rsidR="002315BC" w:rsidRPr="00BC2B1E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 (общее представление)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мысловая связь предложений в тексте.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Заголовок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Предложение как группа слов, выражающая законченную мысль.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Выделение предложения из речи.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Установление связи слов в предложении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ловаснепроверяемымнаписанием:ворона,воробей.Диалог.</w:t>
      </w:r>
      <w:r w:rsidR="007D38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Знаки препинания </w:t>
      </w:r>
      <w:r w:rsidR="002315BC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в конце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предложения(точка, вопросительный, восклицательный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знаки)</w:t>
      </w:r>
    </w:p>
    <w:p w14:paraId="61209952" w14:textId="77777777" w:rsidR="0028240C" w:rsidRPr="004526EB" w:rsidRDefault="0028240C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Слово. Роль слова в речи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.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4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14:paraId="3AA6CECF" w14:textId="77777777"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Слово. Роль слов в речи.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— названия предметов и явлений, слова — названия признаков предметов, слова — названия действий предметов.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Тематические группы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«Вежливые слова».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однозначные и многозначные (общее представление)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лова, близкие и противоположные по значению.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Словари учебника: толковый, близких и противоположных по значению слов. Воспитание чувства лич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ной ответственно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сти за своё поведение на основе содержания текстов учебника.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познава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тельного интереса к про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исхождению слов.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пе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нал, карандаш.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Составление текста по ри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сунку и опорным словам</w:t>
      </w:r>
    </w:p>
    <w:p w14:paraId="2C58A3E2" w14:textId="77777777" w:rsidR="0028240C" w:rsidRDefault="0028240C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 и слог. Ударение. 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9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14:paraId="5F93CFEB" w14:textId="77777777"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 как минимальная произносительная единица (общее представление)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.Д</w:t>
      </w:r>
      <w:proofErr w:type="gram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еление слов на слоги.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лисица (лисичка)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</w:t>
      </w:r>
      <w:proofErr w:type="gram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равила переноса слов (первое представление): стран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а, уро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словом как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средством создания словесно-художественного образа.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творческого воображения через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создание сравнительных образов.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Способы выделения ударения.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Словообразующая роль ударения. Зависимость значения слова от ударения.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Графическое обозначение ударения.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Слогоударные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модели слов.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орфоэпическим словарём.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сорока, собака.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Коллективное составление содержания основной части сказки</w:t>
      </w:r>
      <w:r w:rsidR="00BC2B1E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14:paraId="449C5AC3" w14:textId="77777777" w:rsidR="00281367" w:rsidRDefault="00281367" w:rsidP="00BC2B1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</w:p>
    <w:p w14:paraId="3D52D65D" w14:textId="77777777" w:rsidR="0028240C" w:rsidRPr="00C72F99" w:rsidRDefault="007D38EE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Звуки и буквы.  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72</w:t>
      </w:r>
      <w:r w:rsidR="0028240C"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14:paraId="2DF67A5D" w14:textId="77777777" w:rsidR="0028240C" w:rsidRDefault="0028240C" w:rsidP="00F519C5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Смыслоразличительная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роль звуков и букв в слове.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Условные звуковые обозначения слов.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 написанием: пальто, весело.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ие речи. Наблюдение за изобрази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тельными возможностями языка.</w:t>
      </w:r>
    </w:p>
    <w:p w14:paraId="63C10DB0" w14:textId="77777777" w:rsidR="0028240C" w:rsidRDefault="0028240C" w:rsidP="00F519C5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lastRenderedPageBreak/>
        <w:t>Русский алфавит, или Азбука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Значение алфавита.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Знание алфавита: правильное называние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букв, их последовательность.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алфавита при работе со словарями.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санием: хо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рошо, ученик, ученица, учитель.</w:t>
      </w:r>
    </w:p>
    <w:p w14:paraId="0036F2DB" w14:textId="77777777"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гласные звуки. Смыслоразличительная роль гласных звуков и букв, обозначающих гласные звуки (сон — сын)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.Б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уквы е, ё, ю, я и их функции в слове.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буквой э.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деревня.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Составление развёрнутого ответа на вопрос.</w:t>
      </w:r>
    </w:p>
    <w:p w14:paraId="570F6DD6" w14:textId="77777777" w:rsidR="0028240C" w:rsidRDefault="0028240C" w:rsidP="00F519C5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Ударные и безударные 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ударного гласного звука в слове и его обозначение буквой на письме.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безударного гласного звука в слове и его обозначение буквой на письме. Особенности проверяемых и проверочных слов.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безударного гласного звука в двусложных словах. 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щей безударный гласный звук (из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менение формы слова)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.Н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аписание слов с непроверяемой буквой безударного гласного звука (ворона, сорока и др.).Работа с орфографическим словарём.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ем: пе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тух, заяц, корова, молоко.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Составление устного рассказа по рисунку и опорным словам.</w:t>
      </w:r>
    </w:p>
    <w:p w14:paraId="05F58004" w14:textId="77777777"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согласные звуки.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зличительная роль согласных зву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ков и букв, обозначающих согласные звук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и(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точка — бочка).Слова с удвоенными согласными.</w:t>
      </w:r>
    </w:p>
    <w:p w14:paraId="363CD014" w14:textId="77777777"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вы Й и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со звуком [й’] и буквой «и краткое».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класс, классный, дежурный.</w:t>
      </w:r>
    </w:p>
    <w:p w14:paraId="560752B3" w14:textId="77777777"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Твёрдые и мягкие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парные и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непарные по твёрдости-мягкости.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для обозначения твёрдых и мягких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согласных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звуков.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Обозначение мягкости согласных звуков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на письме б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уквами и, е, ё, ю, я, ь.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ребята.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Формирование на основе содержа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ния тек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стов учебника гражданской гуманистической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позиции — сохранять мир в своей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стране и во всём мире.</w:t>
      </w:r>
    </w:p>
    <w:p w14:paraId="71FC8925" w14:textId="77777777"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Мягкий знак (ь) как показатель мягкости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согласного звука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на письме мягкого знака (ь</w:t>
      </w:r>
      <w:proofErr w:type="gram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)к</w:t>
      </w:r>
      <w:proofErr w:type="gram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ак показателя мягкости предшествующего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согласного звука в конце слова и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в середи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 слова перед согласным (день, коньки).Формирование нравственных представлений о качествах и свойствах личности.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Восстановление текста с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нарушенным порядком предложений.</w:t>
      </w:r>
    </w:p>
    <w:p w14:paraId="002654C5" w14:textId="77777777"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звонкие и глухие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Звонкие и глухие согласные звуки на конце 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парно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го по глухости-звон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кости согласного звука на конце слова и в корне перед согласным и его обозначение буквой на письме.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парного по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глухости-звонкости согласного звука на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конце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ова в двусложных словах. Особен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ности проверяемых и проверочных слов.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значающей парный по глухости-звонкости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согласный звук (изменение формы слова).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 с непроверяемым написанием: тетрадь, медведь.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Работа с текстом (определение темы и главной мысли, подбор заголовка, выбор предложений, которыми можно подписать рисунки).</w:t>
      </w:r>
    </w:p>
    <w:p w14:paraId="598EB4A6" w14:textId="77777777" w:rsidR="0028240C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Шипящие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шипящих согласных звуков: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непарных твёрдых ш, ж;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непарных мягких ч, щ.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работа (работать)</w:t>
      </w:r>
      <w:proofErr w:type="gram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.П</w:t>
      </w:r>
      <w:proofErr w:type="gram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роект «Скороговорки». Составление сборника «Весёлые скороговорки».</w:t>
      </w:r>
    </w:p>
    <w:p w14:paraId="52B52F27" w14:textId="77777777" w:rsidR="0028240C" w:rsidRPr="00853006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щн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нщ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нч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рщ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рч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Правило правописания сочетаний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чк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чн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щн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нщ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нч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чт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рщ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рч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емым написанием: де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вочка.</w:t>
      </w:r>
    </w:p>
    <w:p w14:paraId="0BDED425" w14:textId="77777777" w:rsidR="0028240C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жи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—ши,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ча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—ща, чу—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Правило правописания сочетаний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жи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—ши,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ча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—ща, чу—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щу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машина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Воспроизведение по памяти содержания русской народной сказки «Лиса и Журавль».</w:t>
      </w:r>
    </w:p>
    <w:p w14:paraId="7E7D5545" w14:textId="77777777" w:rsidR="0028240C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словах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именах, фамилиях, отчествах, кличках животных, названиях городов и т. д. (общее представление)</w:t>
      </w:r>
      <w:proofErr w:type="gram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лово с непроверяемым написанием: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Москва.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чи. Составление ответов на во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просы; составление рассказа по рисунку.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Правила вежливого обращения.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Проект «Сказочная страничка» (в названиях сказок — изученные правила письма)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14:paraId="293D435C" w14:textId="3744F4B9" w:rsidR="0028240C" w:rsidRPr="00C72F99" w:rsidRDefault="0028240C" w:rsidP="004E35E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</w:t>
      </w:r>
      <w:r w:rsidR="007D38EE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е (</w:t>
      </w:r>
      <w:r w:rsidR="00EC5928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23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</w:t>
      </w: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ч)</w:t>
      </w:r>
    </w:p>
    <w:p w14:paraId="2E4DEDAD" w14:textId="77777777" w:rsidR="0028240C" w:rsidRPr="00B37C3F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Повторение, обобщение и систематизация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изученного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 год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14:paraId="7EA3C3BC" w14:textId="77777777" w:rsidR="0028240C" w:rsidRDefault="0028240C" w:rsidP="004E35EF">
      <w:p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14:paraId="6B9904D8" w14:textId="77777777" w:rsidR="00F616D4" w:rsidRPr="00EE14BB" w:rsidRDefault="00FB1351" w:rsidP="008547A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Тематическое</w:t>
      </w:r>
      <w:r w:rsidR="00F616D4"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план</w:t>
      </w: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ирование</w:t>
      </w:r>
      <w:r w:rsidR="00524F0C"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685BD4EB" w14:textId="77777777" w:rsidR="00F616D4" w:rsidRPr="00C17236" w:rsidRDefault="00F616D4" w:rsidP="008547A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397"/>
        <w:gridCol w:w="1958"/>
        <w:gridCol w:w="1593"/>
        <w:gridCol w:w="2071"/>
      </w:tblGrid>
      <w:tr w:rsidR="00DC442E" w:rsidRPr="00C17236" w14:paraId="30272295" w14:textId="77777777" w:rsidTr="00E457AB">
        <w:trPr>
          <w:trHeight w:val="498"/>
        </w:trPr>
        <w:tc>
          <w:tcPr>
            <w:tcW w:w="993" w:type="dxa"/>
            <w:vMerge w:val="restart"/>
          </w:tcPr>
          <w:p w14:paraId="26041E5A" w14:textId="77777777" w:rsidR="00F616D4" w:rsidRPr="00B42702" w:rsidRDefault="00F616D4" w:rsidP="00D659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r w:rsidR="00D6596B"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397" w:type="dxa"/>
            <w:vMerge w:val="restart"/>
          </w:tcPr>
          <w:p w14:paraId="070D3A84" w14:textId="77777777" w:rsidR="00D6596B" w:rsidRPr="00B42702" w:rsidRDefault="00F616D4" w:rsidP="00D65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14:paraId="218A88EF" w14:textId="77777777" w:rsidR="00F616D4" w:rsidRPr="00B42702" w:rsidRDefault="00F616D4" w:rsidP="00D65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14:paraId="5AB40E64" w14:textId="77777777" w:rsidR="00F616D4" w:rsidRPr="00B42702" w:rsidRDefault="00F616D4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3664" w:type="dxa"/>
            <w:gridSpan w:val="2"/>
          </w:tcPr>
          <w:p w14:paraId="4898FCCD" w14:textId="77777777" w:rsidR="00F616D4" w:rsidRPr="007B35CE" w:rsidRDefault="00F616D4" w:rsidP="00D65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7D38EE" w:rsidRPr="00C17236" w14:paraId="0F74C6DE" w14:textId="77777777" w:rsidTr="00E457AB">
        <w:trPr>
          <w:trHeight w:val="276"/>
        </w:trPr>
        <w:tc>
          <w:tcPr>
            <w:tcW w:w="993" w:type="dxa"/>
            <w:vMerge/>
          </w:tcPr>
          <w:p w14:paraId="68668D5C" w14:textId="77777777" w:rsidR="007D38EE" w:rsidRPr="00C17236" w:rsidRDefault="007D38EE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vMerge/>
          </w:tcPr>
          <w:p w14:paraId="4149FD74" w14:textId="77777777" w:rsidR="007D38EE" w:rsidRPr="00C17236" w:rsidRDefault="007D38EE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</w:tcPr>
          <w:p w14:paraId="4E8D2EB8" w14:textId="77777777" w:rsidR="007D38EE" w:rsidRPr="00C17236" w:rsidRDefault="007D38EE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14:paraId="1946320C" w14:textId="77777777" w:rsidR="007D38EE" w:rsidRPr="007D38E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2071" w:type="dxa"/>
          </w:tcPr>
          <w:p w14:paraId="34FAAABC" w14:textId="77777777" w:rsidR="007D38EE" w:rsidRPr="007D38E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Диктант с грамматическим заданием</w:t>
            </w:r>
          </w:p>
        </w:tc>
      </w:tr>
      <w:tr w:rsidR="007D38EE" w:rsidRPr="00C17236" w14:paraId="63D60B1D" w14:textId="77777777" w:rsidTr="00E457AB">
        <w:tc>
          <w:tcPr>
            <w:tcW w:w="993" w:type="dxa"/>
          </w:tcPr>
          <w:p w14:paraId="58BCE995" w14:textId="69694A67" w:rsidR="007D38EE" w:rsidRPr="00C17236" w:rsidRDefault="00E457AB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7D38EE"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14:paraId="6259E7DF" w14:textId="77777777"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958" w:type="dxa"/>
          </w:tcPr>
          <w:p w14:paraId="2E2141AF" w14:textId="77777777"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4 </w:t>
            </w:r>
          </w:p>
        </w:tc>
        <w:tc>
          <w:tcPr>
            <w:tcW w:w="1593" w:type="dxa"/>
          </w:tcPr>
          <w:p w14:paraId="4CE1B116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14:paraId="09538305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14:paraId="3AF23B45" w14:textId="77777777" w:rsidTr="00E457AB">
        <w:tc>
          <w:tcPr>
            <w:tcW w:w="993" w:type="dxa"/>
          </w:tcPr>
          <w:p w14:paraId="25754F7F" w14:textId="60462931" w:rsidR="007D38EE" w:rsidRPr="00C17236" w:rsidRDefault="00E457AB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7D38EE"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14:paraId="20778D8F" w14:textId="77777777"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Текст и предложение. </w:t>
            </w:r>
          </w:p>
        </w:tc>
        <w:tc>
          <w:tcPr>
            <w:tcW w:w="1958" w:type="dxa"/>
          </w:tcPr>
          <w:p w14:paraId="257E794C" w14:textId="77777777"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14:paraId="000023FE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14:paraId="20717069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14:paraId="41C5FEF5" w14:textId="77777777" w:rsidTr="00E457AB">
        <w:tc>
          <w:tcPr>
            <w:tcW w:w="993" w:type="dxa"/>
          </w:tcPr>
          <w:p w14:paraId="79D8A67F" w14:textId="7040E804" w:rsidR="007D38EE" w:rsidRPr="00C17236" w:rsidRDefault="00E457AB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7D38EE"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14:paraId="07784D94" w14:textId="77777777"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Слово. Роль слова в речи. </w:t>
            </w:r>
          </w:p>
        </w:tc>
        <w:tc>
          <w:tcPr>
            <w:tcW w:w="1958" w:type="dxa"/>
          </w:tcPr>
          <w:p w14:paraId="2D44C88F" w14:textId="77777777"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14:paraId="42CEECB7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14:paraId="175C0F5C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14:paraId="78DB34C0" w14:textId="77777777" w:rsidTr="00E457AB">
        <w:tc>
          <w:tcPr>
            <w:tcW w:w="993" w:type="dxa"/>
          </w:tcPr>
          <w:p w14:paraId="63D2E23B" w14:textId="18D449BF" w:rsidR="007D38EE" w:rsidRPr="00C17236" w:rsidRDefault="00E457AB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7D38EE"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14:paraId="2C3DDA7C" w14:textId="77777777"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Ударение.</w:t>
            </w:r>
          </w:p>
        </w:tc>
        <w:tc>
          <w:tcPr>
            <w:tcW w:w="1958" w:type="dxa"/>
          </w:tcPr>
          <w:p w14:paraId="5BF393D9" w14:textId="77777777"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14:paraId="2A7BCCA4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14:paraId="6A667D20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14:paraId="01DA680A" w14:textId="77777777" w:rsidTr="00E457AB">
        <w:tc>
          <w:tcPr>
            <w:tcW w:w="993" w:type="dxa"/>
          </w:tcPr>
          <w:p w14:paraId="0C839AD2" w14:textId="4F5E77DF" w:rsidR="007D38EE" w:rsidRPr="00C17236" w:rsidRDefault="00E457AB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7D38EE"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14:paraId="2FD72183" w14:textId="77777777"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Звуки и буквы.</w:t>
            </w:r>
          </w:p>
        </w:tc>
        <w:tc>
          <w:tcPr>
            <w:tcW w:w="1958" w:type="dxa"/>
          </w:tcPr>
          <w:p w14:paraId="6B2D7368" w14:textId="28AD2501" w:rsidR="007D38EE" w:rsidRPr="00B42702" w:rsidRDefault="002A4C8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8</w:t>
            </w:r>
            <w:r w:rsidR="007D38E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14:paraId="49B14E4C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1" w:type="dxa"/>
          </w:tcPr>
          <w:p w14:paraId="32159AA5" w14:textId="77777777"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7D38EE" w:rsidRPr="00C17236" w14:paraId="5D1AC9B5" w14:textId="77777777" w:rsidTr="00E457AB">
        <w:tc>
          <w:tcPr>
            <w:tcW w:w="993" w:type="dxa"/>
          </w:tcPr>
          <w:p w14:paraId="32D5EEAC" w14:textId="344DDB03" w:rsidR="007D38EE" w:rsidRPr="00C17236" w:rsidRDefault="00E457AB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7D3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14:paraId="54320850" w14:textId="77777777"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8" w:type="dxa"/>
          </w:tcPr>
          <w:p w14:paraId="1E75CF03" w14:textId="2B86B281" w:rsidR="007D38EE" w:rsidRPr="00B42702" w:rsidRDefault="002A4C8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14:paraId="289379C9" w14:textId="77777777" w:rsidR="007D38EE" w:rsidRPr="007B35C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14:paraId="3CB3E9BD" w14:textId="77777777" w:rsidR="007D38EE" w:rsidRPr="007B35C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14:paraId="64BE4D8D" w14:textId="77777777" w:rsidTr="00E457AB">
        <w:tc>
          <w:tcPr>
            <w:tcW w:w="993" w:type="dxa"/>
          </w:tcPr>
          <w:p w14:paraId="67B8FA9F" w14:textId="77777777"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</w:tcPr>
          <w:p w14:paraId="3E7385BF" w14:textId="77777777"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8" w:type="dxa"/>
          </w:tcPr>
          <w:p w14:paraId="70DEBE03" w14:textId="55853484" w:rsidR="007D38EE" w:rsidRPr="007D38EE" w:rsidRDefault="00E457AB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93" w:type="dxa"/>
          </w:tcPr>
          <w:p w14:paraId="2C2C59D3" w14:textId="77777777" w:rsidR="007D38EE" w:rsidRPr="007D38E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1" w:type="dxa"/>
          </w:tcPr>
          <w:p w14:paraId="3C7EBA4F" w14:textId="77777777" w:rsidR="007D38EE" w:rsidRPr="007D38E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14:paraId="73B206CA" w14:textId="77777777" w:rsidR="00F616D4" w:rsidRPr="00C17236" w:rsidRDefault="00F616D4" w:rsidP="008547AA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p w14:paraId="0FBB7B28" w14:textId="77777777" w:rsidR="00F616D4" w:rsidRPr="00C17236" w:rsidRDefault="00F616D4" w:rsidP="008547AA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bookmarkEnd w:id="0"/>
    <w:p w14:paraId="2670661B" w14:textId="77777777" w:rsidR="008D6C07" w:rsidRDefault="008D6C07" w:rsidP="008547AA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</w:p>
    <w:p w14:paraId="4109D29B" w14:textId="77777777" w:rsidR="007C072B" w:rsidRPr="00A84381" w:rsidRDefault="007C072B" w:rsidP="00FB1351">
      <w:pPr>
        <w:pStyle w:val="Style1"/>
        <w:widowControl/>
        <w:tabs>
          <w:tab w:val="left" w:pos="284"/>
        </w:tabs>
        <w:spacing w:line="240" w:lineRule="auto"/>
        <w:ind w:left="426" w:firstLine="0"/>
        <w:rPr>
          <w:rStyle w:val="FontStyle11"/>
          <w:color w:val="000000" w:themeColor="text1"/>
          <w:sz w:val="24"/>
          <w:szCs w:val="24"/>
        </w:rPr>
      </w:pPr>
    </w:p>
    <w:p w14:paraId="30E15203" w14:textId="77777777"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4F13FE6D" w14:textId="77777777"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4D14846C" w14:textId="77777777"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2729017F" w14:textId="77777777"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6B2B2BF1" w14:textId="77777777"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7241AF57" w14:textId="77777777"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48F8648E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7C3674D2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502CA94E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5C67E97B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1974ECDA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35AF2084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1A7F4012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1EC9BD65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3C7390C7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3885E7E7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041E58F2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1B46EF18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0B4F2185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75C5AED3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3BD0C7BE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538B9DDD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2E33F8F5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1AE2A865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0462F8EC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63F41B1F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26C1669B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648A02D3" w14:textId="77777777" w:rsidR="00BC196D" w:rsidRDefault="00BC196D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5CF080EF" w14:textId="77777777" w:rsidR="00281367" w:rsidRDefault="00281367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14:paraId="118F330F" w14:textId="77777777" w:rsidR="007C072B" w:rsidRPr="00C17236" w:rsidRDefault="00D876B3" w:rsidP="0048309C">
      <w:pPr>
        <w:keepNext/>
        <w:widowControl w:val="0"/>
        <w:autoSpaceDE w:val="0"/>
        <w:autoSpaceDN w:val="0"/>
        <w:adjustRightInd w:val="0"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172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AA7669">
        <w:rPr>
          <w:rFonts w:ascii="Times New Roman" w:hAnsi="Times New Roman" w:cs="Times New Roman"/>
          <w:b/>
          <w:bCs/>
          <w:sz w:val="24"/>
          <w:szCs w:val="24"/>
        </w:rPr>
        <w:t xml:space="preserve"> в 1-К классе.</w:t>
      </w:r>
    </w:p>
    <w:p w14:paraId="3DA67EF2" w14:textId="77777777" w:rsidR="007C072B" w:rsidRPr="00C17236" w:rsidRDefault="007C072B" w:rsidP="007C072B">
      <w:pPr>
        <w:keepNext/>
        <w:widowControl w:val="0"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286403088"/>
      <w:bookmarkEnd w:id="2"/>
    </w:p>
    <w:tbl>
      <w:tblPr>
        <w:tblpPr w:leftFromText="180" w:rightFromText="180" w:bottomFromText="200" w:horzAnchor="margin" w:tblpY="117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709"/>
        <w:gridCol w:w="850"/>
        <w:gridCol w:w="3544"/>
        <w:gridCol w:w="567"/>
        <w:gridCol w:w="2977"/>
      </w:tblGrid>
      <w:tr w:rsidR="00046A36" w:rsidRPr="006A2F00" w14:paraId="56FA5680" w14:textId="77777777" w:rsidTr="00BC196D">
        <w:trPr>
          <w:trHeight w:val="557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EB8136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8F55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0D35" w14:textId="77777777" w:rsidR="00046A36" w:rsidRPr="006A2F00" w:rsidRDefault="00046A36" w:rsidP="00BC196D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45FC74BC" w14:textId="77777777" w:rsidR="00046A36" w:rsidRPr="006A2F00" w:rsidRDefault="00046A36" w:rsidP="00BC196D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718E8" w14:textId="77777777" w:rsidR="00046A36" w:rsidRPr="006A2F00" w:rsidRDefault="00046A36" w:rsidP="00BC196D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33021" w14:textId="77777777" w:rsidR="00046A36" w:rsidRPr="006A2F00" w:rsidRDefault="00046A36" w:rsidP="00BC196D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</w:tr>
      <w:tr w:rsidR="00046A36" w:rsidRPr="006A2F00" w14:paraId="01ABD3F0" w14:textId="77777777" w:rsidTr="00BC196D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634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D75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ABF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819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84A8" w14:textId="77777777" w:rsidR="00046A36" w:rsidRPr="006A2F00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15A0" w14:textId="77777777" w:rsidR="00046A36" w:rsidRPr="006A2F00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4084" w14:textId="77777777" w:rsidR="00046A36" w:rsidRPr="006A2F00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49C76AA3" w14:textId="77777777" w:rsidTr="00BC196D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3DD8" w14:textId="158CE73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речь </w:t>
            </w:r>
            <w:r w:rsidR="00F9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9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92681">
              <w:rPr>
                <w:rFonts w:ascii="Times New Roman" w:hAnsi="Times New Roman" w:cs="Times New Roman"/>
                <w:b/>
                <w:sz w:val="24"/>
                <w:szCs w:val="24"/>
              </w:rPr>
              <w:t>. + 2 часа самостоятельно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046A36" w:rsidRPr="006A2F00" w14:paraId="5E581005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2DC3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D7CEA7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A2E1" w14:textId="157161D8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63C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EBE2" w14:textId="77777777" w:rsidR="00046A36" w:rsidRPr="004E35EF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в жизни людей.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437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607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6F0725F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B78A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009D6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4411" w14:textId="39C36413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44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1E4E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ние в жизни людей.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7520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77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FA4627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941D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7084F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DA3C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F8FC" w14:textId="77777777" w:rsidR="00046A36" w:rsidRPr="00AA30C8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A8A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06AD" w14:textId="3770051E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DAB0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Устная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письменная речь.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рода.</w:t>
            </w:r>
          </w:p>
        </w:tc>
      </w:tr>
      <w:tr w:rsidR="00046A36" w:rsidRPr="006A2F00" w14:paraId="4021D94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31300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DCCCAF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F558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0B6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7D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2BAD" w14:textId="5F8122C4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6B1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9D">
              <w:rPr>
                <w:rFonts w:ascii="Times New Roman" w:hAnsi="Times New Roman"/>
                <w:sz w:val="24"/>
                <w:szCs w:val="24"/>
              </w:rPr>
              <w:t>Работа над деформированным предложением (слова переставлены).</w:t>
            </w:r>
          </w:p>
        </w:tc>
      </w:tr>
      <w:tr w:rsidR="00046A36" w:rsidRPr="006A2F00" w14:paraId="4C3846A3" w14:textId="77777777" w:rsidTr="00BC196D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1C30" w14:textId="6FECFED4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предложение</w:t>
            </w:r>
            <w:r w:rsidR="00F9268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F9268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(6</w:t>
            </w:r>
            <w:r w:rsidR="00F9268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9268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F92681">
              <w:rPr>
                <w:rFonts w:ascii="Times New Roman" w:hAnsi="Times New Roman" w:cs="Times New Roman"/>
                <w:b/>
                <w:sz w:val="24"/>
                <w:szCs w:val="24"/>
              </w:rPr>
              <w:t>+ 4 часа самостоятельно</w:t>
            </w:r>
            <w:r w:rsidR="00F9268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</w:tc>
      </w:tr>
      <w:tr w:rsidR="00046A36" w:rsidRPr="006A2F00" w14:paraId="0D62DE87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AB5F4" w14:textId="499CE642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32A3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018E" w14:textId="17E3071E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774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98E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DEB" w14:textId="2C5C9170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F85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674447E5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F8802" w14:textId="233A5436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1799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690" w14:textId="7B94D80C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87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5367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4E8B" w14:textId="76442FC1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FD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1E6F6704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701A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6EE88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BE35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D930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C96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1CE9" w14:textId="30E8F68D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E70A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предложения.</w:t>
            </w:r>
          </w:p>
        </w:tc>
      </w:tr>
      <w:tr w:rsidR="00046A36" w:rsidRPr="006A2F00" w14:paraId="4825BD52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FCC0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5479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8770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B99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B0E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0F45" w14:textId="74474760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87E1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Повторение.</w:t>
            </w:r>
          </w:p>
        </w:tc>
      </w:tr>
      <w:tr w:rsidR="00046A36" w:rsidRPr="006A2F00" w14:paraId="0CA3E8F8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CD2EB" w14:textId="0FBD541E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4834C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D340" w14:textId="18312F82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138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A3EB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текста из деформированных предложений</w:t>
            </w:r>
            <w:r w:rsidRPr="00485D9D">
              <w:rPr>
                <w:rFonts w:ascii="Times New Roman" w:hAnsi="Times New Roman"/>
                <w:sz w:val="24"/>
                <w:szCs w:val="24"/>
              </w:rPr>
              <w:t xml:space="preserve"> (слова переставлены).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69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8FA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AC69E2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D3502" w14:textId="6D50B4B9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7491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0BFB" w14:textId="31F85E7A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14C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E6DB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Сравнение текста и группы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5A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AD6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2DC9CB6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F79B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E53DA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A644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50E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6B5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802A" w14:textId="6D8A2B01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A805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текста.</w:t>
            </w:r>
          </w:p>
        </w:tc>
      </w:tr>
      <w:tr w:rsidR="00046A36" w:rsidRPr="006A2F00" w14:paraId="46A6F093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4C43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93500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680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5A7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BDB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C774" w14:textId="68A0AC63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B344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диалога.</w:t>
            </w:r>
          </w:p>
        </w:tc>
      </w:tr>
      <w:tr w:rsidR="00046A36" w:rsidRPr="006A2F00" w14:paraId="62921DC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80C13" w14:textId="4C321564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3F21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21A" w14:textId="204D3667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63D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47DB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диалога. Работа в парах.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6AD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4CA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41BC21BA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DFC5E" w14:textId="386B84A8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7732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39D8" w14:textId="4D2CDD37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E06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579D" w14:textId="77777777" w:rsidR="00046A36" w:rsidRPr="007B35CE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517">
              <w:rPr>
                <w:rFonts w:ascii="Times New Roman" w:hAnsi="Times New Roman"/>
                <w:sz w:val="24"/>
                <w:szCs w:val="24"/>
              </w:rPr>
              <w:t>Восстановление неполных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0DB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B34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4904A65" w14:textId="77777777" w:rsidTr="00BC196D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73B" w14:textId="6B21003C" w:rsidR="00046A36" w:rsidRPr="006A2F00" w:rsidRDefault="00F92681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Слово. Роль слова в речи </w:t>
            </w:r>
            <w:r w:rsidR="00046A36"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(6 ч. + 8 часов самостоятельно)</w:t>
            </w:r>
          </w:p>
        </w:tc>
      </w:tr>
      <w:tr w:rsidR="00046A36" w:rsidRPr="006A2F00" w14:paraId="32488753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2D71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345E3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BA7B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D02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6A3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F92C" w14:textId="770248DF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F43D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</w:tc>
      </w:tr>
      <w:tr w:rsidR="00046A36" w:rsidRPr="006A2F00" w14:paraId="09D53248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C59B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A7DCB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D6B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115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E45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B10C" w14:textId="2DB29D55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E6FD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й.</w:t>
            </w:r>
          </w:p>
        </w:tc>
      </w:tr>
      <w:tr w:rsidR="00046A36" w:rsidRPr="006A2F00" w14:paraId="4D842B16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6BABD" w14:textId="7390C278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6C28B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F31" w14:textId="4D2F71FA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F57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DF0D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действий предметов.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C31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6E7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5935C90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5C7D4" w14:textId="13816B29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FEBE0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4BD" w14:textId="30346C59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03D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5A5A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и с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лова-названия действий предметов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0E8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372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A453325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2E86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A0358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1798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E6C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1D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0EB4" w14:textId="384A8558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E64E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текст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из неполных предложений.</w:t>
            </w:r>
          </w:p>
        </w:tc>
      </w:tr>
      <w:tr w:rsidR="00046A36" w:rsidRPr="006A2F00" w14:paraId="33597820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81976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5A9F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6537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70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196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DAFB" w14:textId="1DEA550A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BE4E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знаков предметов.</w:t>
            </w:r>
          </w:p>
        </w:tc>
      </w:tr>
      <w:tr w:rsidR="00046A36" w:rsidRPr="006A2F00" w14:paraId="57CE1AF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22989" w14:textId="66F8B738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E0324D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A365" w14:textId="662D54B7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111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7591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24F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5FF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A975971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E50F3" w14:textId="6E99C971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4497B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A6EE" w14:textId="7417EE22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01F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D378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нозначные и многозначные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76A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9F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5FAAFC3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F422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9C6FB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BD7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FD16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F0B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470A" w14:textId="41CD32D4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2B11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046A36" w:rsidRPr="006A2F00" w14:paraId="7CC34598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BEB42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D0BCF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CCF5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94C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F5A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392" w14:textId="7823D2D1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CABB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Близк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 по значению слова. </w:t>
            </w:r>
          </w:p>
        </w:tc>
      </w:tr>
      <w:tr w:rsidR="00046A36" w:rsidRPr="006A2F00" w14:paraId="5A7A5907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1CB02" w14:textId="1CD1D5AF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5F00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2B3E" w14:textId="55177FA4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C16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DBD2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Близкие по значению слова.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D8B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F2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3731B09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6529D" w14:textId="38FF6820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C082F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C0EC" w14:textId="0188A8FF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135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0419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EBB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24B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55C5FFC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1126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B1EE8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3EF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86D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D3D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5C7C" w14:textId="115B9A09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CD2D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 Игра «Скажи по другому».</w:t>
            </w:r>
          </w:p>
        </w:tc>
      </w:tr>
      <w:tr w:rsidR="00046A36" w:rsidRPr="006A2F00" w14:paraId="339EB263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34E1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884E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627F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794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7C2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921A" w14:textId="0230F35C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B042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Слово. Роль слов в речи.</w:t>
            </w:r>
          </w:p>
        </w:tc>
      </w:tr>
      <w:tr w:rsidR="00046A36" w:rsidRPr="006A2F00" w14:paraId="0E748E4E" w14:textId="77777777" w:rsidTr="00BC196D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54B5" w14:textId="18DD9D00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слоги 9</w:t>
            </w:r>
            <w:r w:rsidR="00F9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 + 4 часа самостоятельно)</w:t>
            </w:r>
          </w:p>
        </w:tc>
      </w:tr>
      <w:tr w:rsidR="00046A36" w:rsidRPr="006A2F00" w14:paraId="20AB054E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4050D" w14:textId="394A6D64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29ED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4CCA" w14:textId="72C8001F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9B2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02BB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986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54E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0C69E0B9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748D1" w14:textId="77536007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15EB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4FF" w14:textId="7DB99C05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9CC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BC09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61B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598B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A36" w:rsidRPr="006A2F00" w14:paraId="4362A5F0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EC7A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E8FEA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BE9A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F570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8050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4080" w14:textId="2AF4CAB8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3441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</w:tr>
      <w:tr w:rsidR="00046A36" w:rsidRPr="006A2F00" w14:paraId="6C1065CE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4B9A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266B4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BB9D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670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4E1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73F8" w14:textId="0C11B477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A518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переноса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46A36" w:rsidRPr="006A2F00" w14:paraId="00F3F74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E72BE" w14:textId="5497F06A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4B3DF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4B79" w14:textId="54A373CF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5C8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FB95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75D9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BCD4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A36" w:rsidRPr="006A2F00" w14:paraId="77F188D5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2CFC4" w14:textId="63EF06B8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C94BAD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F709" w14:textId="1D9EC01E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0BE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167A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Ударные и безударные слоги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085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FB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48D65702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B43E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987FB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A75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9EE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4AA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D13E" w14:textId="1E44E584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E753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</w:p>
        </w:tc>
      </w:tr>
      <w:tr w:rsidR="00046A36" w:rsidRPr="006A2F00" w14:paraId="5C86075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4CB3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578AA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F09F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B596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33AE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B2D" w14:textId="5425B9D7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9355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046A36" w:rsidRPr="006A2F00" w14:paraId="4F3F4D62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5C0D3" w14:textId="63E1B67B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3150D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689E" w14:textId="6E3CF24C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478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9627" w14:textId="77777777" w:rsidR="00046A36" w:rsidRPr="00C17236" w:rsidRDefault="00046A36" w:rsidP="00BC19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 слог.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321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AC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1D5DCA9" w14:textId="77777777" w:rsidTr="00BC196D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8151" w14:textId="0BAF91C3" w:rsidR="00046A36" w:rsidRPr="006A2F00" w:rsidRDefault="00F92681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8</w:t>
            </w:r>
            <w:r w:rsidR="00046A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046A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 ч. + 41 час самостоятельно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6A36" w:rsidRPr="006A2F00" w14:paraId="151F82E7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F303D" w14:textId="65226D44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6A5CEB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6529" w14:textId="33283EAD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BC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F35E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4C9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46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3D457B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D9AD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998B9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C5A7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65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0D2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0450" w14:textId="4657527C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34CD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Роль звуков и букв в слове.</w:t>
            </w:r>
          </w:p>
        </w:tc>
      </w:tr>
      <w:tr w:rsidR="00046A36" w:rsidRPr="006A2F00" w14:paraId="7E6ACF66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6E180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5BE7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F82E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AB3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3BA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05C7" w14:textId="1F042FAC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7F3B" w14:textId="77777777" w:rsidR="00046A36" w:rsidRPr="004E35EF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  <w:r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</w:tc>
      </w:tr>
      <w:tr w:rsidR="00046A36" w:rsidRPr="006A2F00" w14:paraId="2429BBB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37B82" w14:textId="74C6A8B6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6030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93A9" w14:textId="29F9506F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80C0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3519" w14:textId="77777777" w:rsidR="00046A36" w:rsidRPr="004E35EF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  <w:r>
              <w:rPr>
                <w:rFonts w:ascii="Times New Roman" w:hAnsi="Times New Roman"/>
                <w:sz w:val="24"/>
                <w:szCs w:val="24"/>
              </w:rPr>
              <w:t>Значение алфавита. Викторина «Весёлая азбука».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B06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8C0E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01D35637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44CE0" w14:textId="04433440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619F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3A66" w14:textId="5C8F8724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1A9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1441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и звуки.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F60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34E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159CF8A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F3CB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9364A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7E63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7D12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04F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4103" w14:textId="7EA59E0A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C4A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и звуки.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,ю,я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функции в словах.</w:t>
            </w:r>
          </w:p>
        </w:tc>
      </w:tr>
      <w:tr w:rsidR="00046A36" w:rsidRPr="006A2F00" w14:paraId="02997F5E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CA6A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1B859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EED9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BD5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A46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FED" w14:textId="32ACED8E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53E6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42D">
              <w:rPr>
                <w:rFonts w:ascii="Times New Roman" w:hAnsi="Times New Roman"/>
                <w:sz w:val="24"/>
                <w:szCs w:val="24"/>
              </w:rPr>
              <w:t>Составление связного текста по опорным словам.</w:t>
            </w:r>
          </w:p>
        </w:tc>
      </w:tr>
      <w:tr w:rsidR="00046A36" w:rsidRPr="006A2F00" w14:paraId="53F57B5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7E056" w14:textId="21381E8B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61D03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B76E" w14:textId="09406199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F1C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E150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Слова с буквой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B69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BAD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3C4264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A78ED" w14:textId="00F8832E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DE347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0A0F" w14:textId="05ECE52E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78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86CD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звука буквой на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CC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D07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428C2D7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E181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FD698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58B1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3F1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19F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2DA9" w14:textId="2F22273F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7094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словарями.</w:t>
            </w:r>
          </w:p>
        </w:tc>
      </w:tr>
      <w:tr w:rsidR="00046A36" w:rsidRPr="006A2F00" w14:paraId="3DA17314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7B39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1302C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80A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C29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F78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5D6D" w14:textId="4C485A60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E57A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Буквы е, ё, ю, я и их функции в словах. </w:t>
            </w:r>
          </w:p>
        </w:tc>
      </w:tr>
      <w:tr w:rsidR="00046A36" w:rsidRPr="006A2F00" w14:paraId="0B2A5C6B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8A68C" w14:textId="58CD3687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A325C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3AB" w14:textId="6C20CAD5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659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3BA0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1442D">
              <w:rPr>
                <w:rFonts w:ascii="Times New Roman" w:hAnsi="Times New Roman"/>
                <w:sz w:val="24"/>
                <w:szCs w:val="24"/>
              </w:rPr>
              <w:t xml:space="preserve"> Составление связного текста по опорным словам.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3BB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FBF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725035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81EC1" w14:textId="53B1C970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0C08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FDE6" w14:textId="41124544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3320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2E8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Слова с буквой э.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D7C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E3E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93BFFE6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ED6BC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0BCD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70EF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43F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049E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E97B" w14:textId="0EC00173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F1DB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безударного гласного буквой на письме. </w:t>
            </w:r>
          </w:p>
        </w:tc>
      </w:tr>
      <w:tr w:rsidR="00046A36" w:rsidRPr="006A2F00" w14:paraId="1761E4BB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5143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64CF0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78CA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C2E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433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4B8" w14:textId="770453D1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F716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 Повторение.</w:t>
            </w:r>
          </w:p>
        </w:tc>
      </w:tr>
      <w:tr w:rsidR="00046A36" w:rsidRPr="006A2F00" w14:paraId="7CC84384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09654" w14:textId="66899E4F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3D76D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524E" w14:textId="74F80D27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4EC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D54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153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39B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52EED513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327B3" w14:textId="488B279F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6C489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92B0" w14:textId="6B1D8DFF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386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0E9F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Выборочное выписывание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 xml:space="preserve"> по заданию.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FB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67A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91FB2E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11E8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D1F13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E350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2B8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03F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66E" w14:textId="7C107E38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6C0C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046A36" w:rsidRPr="006A2F00" w14:paraId="75B3A411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FC1C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ACCE9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CEA7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57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E84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EDC3" w14:textId="1FC72FF1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3E1C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046A36" w:rsidRPr="006A2F00" w14:paraId="01C035B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A0F99" w14:textId="1D7BE052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517F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CE66" w14:textId="67DD6127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1F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A26F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772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220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54138E69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A93A3" w14:textId="6635EA86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EB758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A7B9" w14:textId="32E4F634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4EA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4752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40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5ED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193B0651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B3B5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3079B6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ED52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311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121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511F" w14:textId="3787054C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F385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0C03">
              <w:rPr>
                <w:rFonts w:ascii="Times New Roman" w:hAnsi="Times New Roman"/>
                <w:sz w:val="24"/>
                <w:szCs w:val="24"/>
              </w:rPr>
              <w:t>Составление текста по серии картин.</w:t>
            </w:r>
          </w:p>
        </w:tc>
      </w:tr>
      <w:tr w:rsidR="00046A36" w:rsidRPr="006A2F00" w14:paraId="77934EA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E127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72C30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CF74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80D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9D1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E93A" w14:textId="51E2F8CB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0B32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</w:tr>
      <w:tr w:rsidR="00046A36" w:rsidRPr="006A2F00" w14:paraId="3C4370A6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E8163" w14:textId="3D730B7E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6AFDF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CFFC" w14:textId="14C5E4FC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C57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8A85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D9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E7E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6891EA4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56C52" w14:textId="018CC16F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93B5D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3C2" w14:textId="06EE64F4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633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B7E6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F5F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68B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6747746B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6B5C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7C43F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6686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010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C43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D3BE" w14:textId="0B6F68D4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DE5D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 Игра  «Отыщи слово».</w:t>
            </w:r>
          </w:p>
        </w:tc>
      </w:tr>
      <w:tr w:rsidR="00046A36" w:rsidRPr="006A2F00" w14:paraId="714CBB4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A168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ECA8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76B3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A7F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863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D8A1" w14:textId="4C1541C4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5A81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0C03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lastRenderedPageBreak/>
              <w:t>серии картин.</w:t>
            </w:r>
          </w:p>
        </w:tc>
      </w:tr>
      <w:tr w:rsidR="00046A36" w:rsidRPr="006A2F00" w14:paraId="000C6075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ACB99" w14:textId="0FE57EF1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218260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75E4" w14:textId="02A38A1C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7D9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0C4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буквы, обозначающие согласные звуки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12F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9A0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6D8DEF1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D0E6A" w14:textId="72439F31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EF544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0373" w14:textId="56F600C1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3322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8FF7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буквы, обозначающие согласные звуки.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F72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A04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4E71450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D8AC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F2F71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5F82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BC5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45B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B3AE" w14:textId="6688D13F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D0E9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</w:tr>
      <w:tr w:rsidR="00046A36" w:rsidRPr="006A2F00" w14:paraId="2AF49C0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2C55C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A38C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3841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DDE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651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688A" w14:textId="29D03DF2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396A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 Игра «Напиши и скажи правильно».</w:t>
            </w:r>
          </w:p>
        </w:tc>
      </w:tr>
      <w:tr w:rsidR="00046A36" w:rsidRPr="006A2F00" w14:paraId="6BFAA03A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3AB5E" w14:textId="273F169F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1E64D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F7CF" w14:textId="3687C8E1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7FE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1072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84E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C28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1F5E3E7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1B7E0" w14:textId="3A539EB7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7C7F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51E7" w14:textId="12322546" w:rsidR="00046A36" w:rsidRPr="006A2F00" w:rsidRDefault="002A4C83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CD3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20C2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 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8CFE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AFF0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CDFD88B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0130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360626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B228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4D8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C35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868D" w14:textId="34E54182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98CD" w14:textId="77777777" w:rsidR="00046A36" w:rsidRPr="00CE3169" w:rsidRDefault="00046A36" w:rsidP="00BC196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</w:p>
        </w:tc>
      </w:tr>
      <w:tr w:rsidR="00046A36" w:rsidRPr="006A2F00" w14:paraId="4E0D90D8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3582A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A0CE9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35B1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824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690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3B56" w14:textId="5A0EF4D6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2D81" w14:textId="77777777" w:rsidR="00046A36" w:rsidRPr="00CE3169" w:rsidRDefault="00046A36" w:rsidP="00BC196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 Закрепление.</w:t>
            </w:r>
          </w:p>
        </w:tc>
      </w:tr>
      <w:tr w:rsidR="00046A36" w:rsidRPr="006A2F00" w14:paraId="53F07A1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A8648" w14:textId="34FC9ADD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E73DC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BAEE" w14:textId="08DE881D" w:rsidR="00046A36" w:rsidRPr="006A2F00" w:rsidRDefault="00BF305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079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F2FD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Пересказ текста с опорой на серию картин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5C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6B6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1391BD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95685" w14:textId="59CDD598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8F7B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372A" w14:textId="5C187FC6" w:rsidR="00046A36" w:rsidRPr="006A2F00" w:rsidRDefault="00BF305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157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031F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  Согласные парные и непарные по твёрдости-мягкости.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790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E74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69AF427E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EAB2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9B889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3BC8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439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F330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51AD" w14:textId="0AD3A311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081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</w:tr>
      <w:tr w:rsidR="00046A36" w:rsidRPr="006A2F00" w14:paraId="0D41A6E9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6CD5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150B6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2D7D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BFF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6ED9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3CB1" w14:textId="7423772C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458A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0C0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 и опорные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6A36" w:rsidRPr="006A2F00" w14:paraId="29BA579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D0213" w14:textId="488802BB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56D0A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62D" w14:textId="32EAB475" w:rsidR="00046A36" w:rsidRPr="006A2F00" w:rsidRDefault="00BF305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DB9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0C33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C52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9E6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1B08B0A8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0460D" w14:textId="24DDA9F6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4C5204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2F82" w14:textId="0590077F" w:rsidR="00046A36" w:rsidRPr="006A2F00" w:rsidRDefault="00BF305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4FB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EFE1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60C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BA09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39685686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DD82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A0FB6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6DCA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D2D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A69E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DDA1" w14:textId="0F9FD570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485A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046A36" w:rsidRPr="006A2F00" w14:paraId="45643B99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C2480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A129D4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012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5C60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8FD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F116" w14:textId="01CBE64F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CC02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</w:tr>
      <w:tr w:rsidR="00046A36" w:rsidRPr="006A2F00" w14:paraId="0A8ADE91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F3260" w14:textId="66CDF6AA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C65E4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AD92" w14:textId="017C4F29" w:rsidR="00046A36" w:rsidRPr="006A2F00" w:rsidRDefault="00BF305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C0C2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C317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49C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646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41384159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927C9" w14:textId="067CCFB9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80BF6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9DA" w14:textId="18F577F7" w:rsidR="00046A36" w:rsidRPr="006A2F00" w:rsidRDefault="00BF305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2D7C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DE38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BAA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386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54B9B57E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FD830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56FA6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EE59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AB4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2ED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A224" w14:textId="064F1628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FE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 Повторение.</w:t>
            </w:r>
          </w:p>
        </w:tc>
      </w:tr>
      <w:tr w:rsidR="00046A36" w:rsidRPr="006A2F00" w14:paraId="3C12B7E3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481C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3BBC8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D7AD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D08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AC3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719" w14:textId="2311AB84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659B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</w:tc>
      </w:tr>
      <w:tr w:rsidR="00046A36" w:rsidRPr="006A2F00" w14:paraId="3B599A42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54B5E" w14:textId="7D399843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92F0F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5174" w14:textId="1C080EAF" w:rsidR="00046A36" w:rsidRPr="006A2F00" w:rsidRDefault="00BF305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A47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FE9D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Парные звонкие и глухие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согласные звуки.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B7A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41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298383B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FAB64" w14:textId="25933B0D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F1E3A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7D7F" w14:textId="7C280748" w:rsidR="00046A36" w:rsidRPr="006A2F00" w:rsidRDefault="00BF305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56AA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651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841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23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CC0F914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225B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EE308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9128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90E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0B4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1AA1" w14:textId="77EDAD26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DAF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</w:tc>
      </w:tr>
      <w:tr w:rsidR="00046A36" w:rsidRPr="006A2F00" w14:paraId="53AB997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0718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0D650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755B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A0A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F44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2F0C" w14:textId="74188353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9E5F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046A36" w:rsidRPr="006A2F00" w14:paraId="750FA9B1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C880E" w14:textId="1C4D2D2E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C890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D863" w14:textId="5F0B4E5A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0C7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AAB7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98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989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3C0CDB5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DEDF9" w14:textId="57CAEDD0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F6144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58A0" w14:textId="4FC9CE67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D3A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A714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A78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744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1DED7281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82F1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44B7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1B13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667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D6C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20DB" w14:textId="6B72FAC4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2A81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Коллективное составление плана.</w:t>
            </w:r>
          </w:p>
        </w:tc>
      </w:tr>
      <w:tr w:rsidR="00046A36" w:rsidRPr="006A2F00" w14:paraId="5AC010C6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E77F6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CDB9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3FC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EE8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C16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D89" w14:textId="350B1588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2E53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046A36" w:rsidRPr="006A2F00" w14:paraId="136025E2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067FB" w14:textId="1F1235EE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1B8D0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D8FB" w14:textId="0C001AFD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F1B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0632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AA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DE0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0FDBC2A1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A0E30" w14:textId="18ABBE7C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F456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F421" w14:textId="7B182004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7E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5BB9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8A8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E0A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4FF6FC7A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6662A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A44A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B991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CACA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7C6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41A9" w14:textId="0545E4A4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9EC7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 Закрепление.</w:t>
            </w:r>
          </w:p>
        </w:tc>
      </w:tr>
      <w:tr w:rsidR="00046A36" w:rsidRPr="006A2F00" w14:paraId="1AAC703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0B966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5592B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9BAA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A8D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2E8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80ED" w14:textId="65612012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F16A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Коллективное составление плана. Пересказ текста.</w:t>
            </w:r>
          </w:p>
        </w:tc>
      </w:tr>
      <w:tr w:rsidR="00046A36" w:rsidRPr="006A2F00" w14:paraId="45138463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A8A08" w14:textId="0FB7586B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E45C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9F5C" w14:textId="67913DED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4046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9714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ЧК, ЧН, ЧТ.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D419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AA4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4E38AA6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A9EB6" w14:textId="07C7AB49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7704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1F0D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10D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6C9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 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1D2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3CB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3451F67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EDEE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B274D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2E4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F09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18E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7C01" w14:textId="5A185117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0D67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  Закрепление.</w:t>
            </w:r>
          </w:p>
        </w:tc>
      </w:tr>
      <w:tr w:rsidR="00046A36" w:rsidRPr="006A2F00" w14:paraId="5D7EF1A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A23F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21BDC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70E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FA6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7BC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0871" w14:textId="71EBD78A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ADE5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046A36" w:rsidRPr="006A2F00" w14:paraId="69122B48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A3843" w14:textId="1202BBA8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D47F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CE13" w14:textId="4A018C55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B3D2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887C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C70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2F8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7E604BE9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35B0B" w14:textId="0DE5CEFC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8B8CB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3111" w14:textId="38716D8C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339E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F117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ЖИ—ШИ.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E24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DC4E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1E9228E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D36F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2450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BFDC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3C1A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A1D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7A45" w14:textId="7FB8B075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4F5A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ЧА—ЩА.</w:t>
            </w:r>
          </w:p>
        </w:tc>
      </w:tr>
      <w:tr w:rsidR="00046A36" w:rsidRPr="006A2F00" w14:paraId="445BAA17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9086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43E5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8C05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56A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753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70B" w14:textId="6B5664EC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13EF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ЧУ—ЩУ.</w:t>
            </w:r>
          </w:p>
        </w:tc>
      </w:tr>
      <w:tr w:rsidR="00046A36" w:rsidRPr="006A2F00" w14:paraId="39FF1F5B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90E59" w14:textId="444260CE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C8259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6FE9" w14:textId="72847770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2FC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B242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571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8B70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58782414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2AD78" w14:textId="41888EB6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58C0A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455B" w14:textId="5EE6ECE3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993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8EB3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3A0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DF9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AC06B2B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D020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2F266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0D92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5DB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76B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35E6" w14:textId="6C6AABA4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8AF9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описания времени года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46A36" w:rsidRPr="006A2F00" w14:paraId="4C5861D9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C1C1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DDB5F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9685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18F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C2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BE36" w14:textId="5347A0CC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F01D" w14:textId="77777777" w:rsidR="00046A36" w:rsidRPr="00D1442D" w:rsidRDefault="00046A36" w:rsidP="00BC19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</w:tr>
      <w:tr w:rsidR="00046A36" w:rsidRPr="006A2F00" w14:paraId="3E43E007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EAF73" w14:textId="2ED7A7B9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8DC504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F634" w14:textId="5C1A9B34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1B3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875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D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работа. Списывание.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02F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38E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46A36" w:rsidRPr="006A2F00" w14:paraId="391AE523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646AE" w14:textId="224A2240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26EC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162" w14:textId="03C0F276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6C5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902E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215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886F" w14:textId="77777777" w:rsidR="00046A36" w:rsidRPr="00D1442D" w:rsidRDefault="00046A36" w:rsidP="00BC19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6A36" w:rsidRPr="006A2F00" w14:paraId="1C0FC81A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54F3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E146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930F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6AC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6DA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326E" w14:textId="7DF09370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82B8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</w:t>
            </w:r>
          </w:p>
        </w:tc>
      </w:tr>
      <w:tr w:rsidR="00046A36" w:rsidRPr="006A2F00" w14:paraId="178BB122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C5FA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DFA6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5957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535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30A9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8734" w14:textId="11552E05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E7E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– описания животного.</w:t>
            </w:r>
          </w:p>
        </w:tc>
      </w:tr>
      <w:tr w:rsidR="00046A36" w:rsidRPr="006A2F00" w14:paraId="0B0B84A5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71228" w14:textId="1110B404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07A33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BF10" w14:textId="1C2240CE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75B2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FFF0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 итоговая стандартизированная контрольная работа.</w:t>
            </w:r>
            <w:r w:rsidRPr="00D1442D">
              <w:rPr>
                <w:rFonts w:ascii="Times New Roman" w:hAnsi="Times New Roman"/>
                <w:b/>
                <w:sz w:val="24"/>
                <w:szCs w:val="24"/>
              </w:rPr>
              <w:t xml:space="preserve"> Диктант с грамматическим заданием.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5E9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E73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8E416F4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C5DBF" w14:textId="48D6AADC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53DE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C43E" w14:textId="691CF18E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60C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AAF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 – единицы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AA6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420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53B46DF7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1549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84AA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C76B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584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76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A09D" w14:textId="0BD332E3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8D17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 – единицы речи.</w:t>
            </w:r>
          </w:p>
        </w:tc>
      </w:tr>
      <w:tr w:rsidR="00046A36" w:rsidRPr="006A2F00" w14:paraId="4095FF7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B88E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0D107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C6B9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5E22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F74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FA40" w14:textId="4053E35D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2DF6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</w:tr>
      <w:tr w:rsidR="00046A36" w:rsidRPr="006A2F00" w14:paraId="7E9880D6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78FC4" w14:textId="6E65969B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329D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176B" w14:textId="166BC2CF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41A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99EF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 описания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птицы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4AF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3AE7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4A8D05CB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3988A" w14:textId="4A4FAC99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FB748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1422" w14:textId="3F1D3A18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210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2BF1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 русского языка. </w:t>
            </w:r>
            <w:r w:rsidRPr="00D12AD3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A12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96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6F83A233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4287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24B4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E284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BCF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2A59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7C83" w14:textId="6D4649C3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81E3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русского языка. Викторина «Буквы и звуки».</w:t>
            </w:r>
          </w:p>
        </w:tc>
      </w:tr>
      <w:tr w:rsidR="00F92681" w:rsidRPr="006A2F00" w14:paraId="6D0DC389" w14:textId="77777777" w:rsidTr="00F92681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3144" w14:textId="14585BC7" w:rsidR="00F92681" w:rsidRPr="00F92681" w:rsidRDefault="00F92681" w:rsidP="00F9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68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 ч. (6 ч. + 7 часов самостоятельно)</w:t>
            </w:r>
          </w:p>
        </w:tc>
      </w:tr>
      <w:tr w:rsidR="00046A36" w:rsidRPr="006A2F00" w14:paraId="5F8F6A5C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27C55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8A1D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012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30A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66C3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67E" w14:textId="3C88BC05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9678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</w:t>
            </w:r>
          </w:p>
        </w:tc>
      </w:tr>
      <w:tr w:rsidR="00046A36" w:rsidRPr="006A2F00" w14:paraId="0735935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0336D" w14:textId="6D9D3FD2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19491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72D1" w14:textId="5F4A7BB7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843B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B024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0D59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F8F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1F88EE7A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3635A" w14:textId="44A65E1D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7443E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E27A" w14:textId="477902E2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480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EE23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68C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F070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47F00D7D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1867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0CD1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ABDD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4C9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5C0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8ACE" w14:textId="2C572BB8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C9E4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рассказа – описания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игрушки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46A36" w:rsidRPr="006A2F00" w14:paraId="201DE8A9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25032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B7B90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FE47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E81F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D08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31D3" w14:textId="341D4327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3084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Парные звонкие и глухие согласные звуки.</w:t>
            </w:r>
          </w:p>
        </w:tc>
      </w:tr>
      <w:tr w:rsidR="00046A36" w:rsidRPr="006A2F00" w14:paraId="0F23A2E8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3516C" w14:textId="3D755E12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75CAD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146B" w14:textId="0870650E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0FDC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38BD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Анаграммы слов, состоящих из четырёх букв.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6345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D8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2289E417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D501B" w14:textId="5AA6A2B7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713FF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DE9A" w14:textId="5AE19277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7FE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99F7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Составление рассказа с опорой на схему «Весна».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5DAA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0CB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145EC3C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FFFC1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0347D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A37A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44C7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6EBF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50CE" w14:textId="61A5EC62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CA40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 группы предложений.</w:t>
            </w:r>
          </w:p>
        </w:tc>
      </w:tr>
      <w:tr w:rsidR="00046A36" w:rsidRPr="006A2F00" w14:paraId="01C3AF02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A856A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CE33C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69AF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4633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F46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35FC" w14:textId="356A54CD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B0E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A36" w:rsidRPr="006A2F00" w14:paraId="531DDCA3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D87D0" w14:textId="45BD3FF0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01739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BC54" w14:textId="1ABCCAE8" w:rsidR="00046A36" w:rsidRPr="006A2F00" w:rsidRDefault="00AE2C2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951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480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09D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72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68F5BB3F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63647" w14:textId="084AC4E4" w:rsidR="00046A36" w:rsidRPr="006A2F00" w:rsidRDefault="00F60A0B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D0C32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22A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A398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C00" w14:textId="319A602B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8D1517">
              <w:rPr>
                <w:rFonts w:ascii="Times New Roman" w:hAnsi="Times New Roman"/>
                <w:sz w:val="24"/>
                <w:szCs w:val="24"/>
              </w:rPr>
              <w:t>Составление связного текста из данных предложений.</w:t>
            </w:r>
            <w:r w:rsidR="00BC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96D">
              <w:rPr>
                <w:rFonts w:ascii="Times New Roman" w:hAnsi="Times New Roman"/>
                <w:iCs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DF2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AB41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36" w:rsidRPr="006A2F00" w14:paraId="575E26A4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D4989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AEAF5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78D7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704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C87C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0355" w14:textId="4B441736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5E4" w14:textId="77777777" w:rsidR="00046A36" w:rsidRDefault="00046A36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A36" w:rsidRPr="006A2F00" w14:paraId="60D43FB5" w14:textId="77777777" w:rsidTr="00BC196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D411C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7BFB6" w14:textId="77777777" w:rsidR="00046A36" w:rsidRPr="006A2F00" w:rsidRDefault="00046A36" w:rsidP="00BC196D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293" w14:textId="77777777" w:rsidR="00046A36" w:rsidRPr="006A2F00" w:rsidRDefault="00046A36" w:rsidP="00BC196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CC2D" w14:textId="77777777" w:rsidR="00046A36" w:rsidRPr="006A2F00" w:rsidRDefault="00046A36" w:rsidP="00BC19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ADF8" w14:textId="77777777" w:rsidR="00046A36" w:rsidRPr="006A2F00" w:rsidRDefault="00046A36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D1D8" w14:textId="0E3B4B30" w:rsidR="00046A36" w:rsidRPr="006A2F00" w:rsidRDefault="00F60A0B" w:rsidP="00BC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21A4" w14:textId="3F5EA541" w:rsidR="00046A36" w:rsidRDefault="00BC196D" w:rsidP="00BC19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915E229" w14:textId="77777777" w:rsidR="00EB7E5B" w:rsidRPr="00C17236" w:rsidRDefault="00EB7E5B" w:rsidP="004E35EF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2791E2C9" w14:textId="77777777" w:rsidR="007C072B" w:rsidRPr="00C17236" w:rsidRDefault="007C072B" w:rsidP="004E35EF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22B61316" w14:textId="77777777"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3E06F335" w14:textId="77777777"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024CE40A" w14:textId="27BFE0FD" w:rsidR="00391F58" w:rsidRDefault="00391F58" w:rsidP="00391F58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B036B1D" w14:textId="100A66A0" w:rsidR="00391F58" w:rsidRDefault="00391F58" w:rsidP="00391F58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BAD0548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27B06A82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35F2BE6A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3C7FC365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0C77E032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6DE0A438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5E08F22D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183F8FAD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5977A5D4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5E21A8E1" w14:textId="77777777"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14:paraId="4C58AB09" w14:textId="77777777" w:rsidR="00EB7E5B" w:rsidRPr="00C17236" w:rsidRDefault="00EB7E5B" w:rsidP="00854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A6564F" w14:textId="77777777" w:rsidR="00C01BC9" w:rsidRPr="00C17236" w:rsidRDefault="00C01BC9" w:rsidP="008547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1BC9" w:rsidRPr="00C17236" w:rsidSect="00C51E1C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9C6C5" w14:textId="77777777" w:rsidR="004A0CF2" w:rsidRDefault="004A0CF2" w:rsidP="00C01BC9">
      <w:pPr>
        <w:spacing w:after="0" w:line="240" w:lineRule="auto"/>
      </w:pPr>
      <w:r>
        <w:separator/>
      </w:r>
    </w:p>
  </w:endnote>
  <w:endnote w:type="continuationSeparator" w:id="0">
    <w:p w14:paraId="6A92BCA5" w14:textId="77777777" w:rsidR="004A0CF2" w:rsidRDefault="004A0CF2" w:rsidP="00C0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35085"/>
      <w:docPartObj>
        <w:docPartGallery w:val="Page Numbers (Bottom of Page)"/>
        <w:docPartUnique/>
      </w:docPartObj>
    </w:sdtPr>
    <w:sdtEndPr/>
    <w:sdtContent>
      <w:p w14:paraId="411123D7" w14:textId="77777777" w:rsidR="00F92681" w:rsidRDefault="00F9268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98D622" w14:textId="77777777" w:rsidR="00F92681" w:rsidRDefault="00F926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E750D" w14:textId="77777777" w:rsidR="004A0CF2" w:rsidRDefault="004A0CF2" w:rsidP="00C01BC9">
      <w:pPr>
        <w:spacing w:after="0" w:line="240" w:lineRule="auto"/>
      </w:pPr>
      <w:r>
        <w:separator/>
      </w:r>
    </w:p>
  </w:footnote>
  <w:footnote w:type="continuationSeparator" w:id="0">
    <w:p w14:paraId="2B761BAE" w14:textId="77777777" w:rsidR="004A0CF2" w:rsidRDefault="004A0CF2" w:rsidP="00C0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  <w:sz w:val="24"/>
        <w:szCs w:val="24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3">
    <w:nsid w:val="01281C76"/>
    <w:multiLevelType w:val="hybridMultilevel"/>
    <w:tmpl w:val="20408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3F679B"/>
    <w:multiLevelType w:val="hybridMultilevel"/>
    <w:tmpl w:val="3CDE7002"/>
    <w:lvl w:ilvl="0" w:tplc="EF0A12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F81E2A"/>
    <w:multiLevelType w:val="hybridMultilevel"/>
    <w:tmpl w:val="D8B0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5C0DD0"/>
    <w:multiLevelType w:val="hybridMultilevel"/>
    <w:tmpl w:val="38D4A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760B"/>
    <w:multiLevelType w:val="hybridMultilevel"/>
    <w:tmpl w:val="C8D2C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901E3"/>
    <w:multiLevelType w:val="hybridMultilevel"/>
    <w:tmpl w:val="0A50E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B3948"/>
    <w:multiLevelType w:val="hybridMultilevel"/>
    <w:tmpl w:val="7108B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BB3210"/>
    <w:multiLevelType w:val="hybridMultilevel"/>
    <w:tmpl w:val="B1D82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B04A5E"/>
    <w:multiLevelType w:val="hybridMultilevel"/>
    <w:tmpl w:val="7C6E0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BC1CE1"/>
    <w:multiLevelType w:val="hybridMultilevel"/>
    <w:tmpl w:val="147E6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5E41BC"/>
    <w:multiLevelType w:val="hybridMultilevel"/>
    <w:tmpl w:val="0F2E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EB5450"/>
    <w:multiLevelType w:val="hybridMultilevel"/>
    <w:tmpl w:val="8E14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D266AD"/>
    <w:multiLevelType w:val="hybridMultilevel"/>
    <w:tmpl w:val="8466A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757AFF"/>
    <w:multiLevelType w:val="hybridMultilevel"/>
    <w:tmpl w:val="BDCA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9"/>
  </w:num>
  <w:num w:numId="13">
    <w:abstractNumId w:val="19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B3"/>
    <w:rsid w:val="00015691"/>
    <w:rsid w:val="00020C2A"/>
    <w:rsid w:val="0002128F"/>
    <w:rsid w:val="0002746A"/>
    <w:rsid w:val="000274E1"/>
    <w:rsid w:val="000356F3"/>
    <w:rsid w:val="00036D04"/>
    <w:rsid w:val="0004250F"/>
    <w:rsid w:val="00042C61"/>
    <w:rsid w:val="00046A36"/>
    <w:rsid w:val="00055294"/>
    <w:rsid w:val="00072F2A"/>
    <w:rsid w:val="00097123"/>
    <w:rsid w:val="000A1C2D"/>
    <w:rsid w:val="000C7670"/>
    <w:rsid w:val="000D38D8"/>
    <w:rsid w:val="000D402D"/>
    <w:rsid w:val="000E27DC"/>
    <w:rsid w:val="000E7924"/>
    <w:rsid w:val="000E7D5C"/>
    <w:rsid w:val="000F17CF"/>
    <w:rsid w:val="000F5B4C"/>
    <w:rsid w:val="00107646"/>
    <w:rsid w:val="00111C25"/>
    <w:rsid w:val="001207BB"/>
    <w:rsid w:val="00133EDF"/>
    <w:rsid w:val="00144AE4"/>
    <w:rsid w:val="00147079"/>
    <w:rsid w:val="00150D10"/>
    <w:rsid w:val="001535E1"/>
    <w:rsid w:val="001712C8"/>
    <w:rsid w:val="00192414"/>
    <w:rsid w:val="001C516E"/>
    <w:rsid w:val="001E13AD"/>
    <w:rsid w:val="00200651"/>
    <w:rsid w:val="00216037"/>
    <w:rsid w:val="00220624"/>
    <w:rsid w:val="00221858"/>
    <w:rsid w:val="002315BC"/>
    <w:rsid w:val="00236F00"/>
    <w:rsid w:val="00274418"/>
    <w:rsid w:val="00281367"/>
    <w:rsid w:val="0028240C"/>
    <w:rsid w:val="002846C9"/>
    <w:rsid w:val="002847BE"/>
    <w:rsid w:val="002955CA"/>
    <w:rsid w:val="002A4C83"/>
    <w:rsid w:val="002B6A55"/>
    <w:rsid w:val="002C63EE"/>
    <w:rsid w:val="002D3A62"/>
    <w:rsid w:val="00311BCA"/>
    <w:rsid w:val="00314D58"/>
    <w:rsid w:val="0031591F"/>
    <w:rsid w:val="00355FA6"/>
    <w:rsid w:val="003641F2"/>
    <w:rsid w:val="00391217"/>
    <w:rsid w:val="00391F58"/>
    <w:rsid w:val="003A3D79"/>
    <w:rsid w:val="003E3800"/>
    <w:rsid w:val="0041594E"/>
    <w:rsid w:val="00460702"/>
    <w:rsid w:val="004768EE"/>
    <w:rsid w:val="0048309C"/>
    <w:rsid w:val="00485D9D"/>
    <w:rsid w:val="00487A7D"/>
    <w:rsid w:val="00491C9E"/>
    <w:rsid w:val="004A0CF2"/>
    <w:rsid w:val="004A70ED"/>
    <w:rsid w:val="004B338A"/>
    <w:rsid w:val="004B4C1D"/>
    <w:rsid w:val="004E35EF"/>
    <w:rsid w:val="005226C0"/>
    <w:rsid w:val="00524F0C"/>
    <w:rsid w:val="00525F35"/>
    <w:rsid w:val="0053283F"/>
    <w:rsid w:val="00564067"/>
    <w:rsid w:val="0056781F"/>
    <w:rsid w:val="005727D4"/>
    <w:rsid w:val="00572EDA"/>
    <w:rsid w:val="00594668"/>
    <w:rsid w:val="005975AA"/>
    <w:rsid w:val="005A0257"/>
    <w:rsid w:val="005D199E"/>
    <w:rsid w:val="005D4826"/>
    <w:rsid w:val="005D5625"/>
    <w:rsid w:val="005F3C11"/>
    <w:rsid w:val="00603DEF"/>
    <w:rsid w:val="00630FC2"/>
    <w:rsid w:val="006334A5"/>
    <w:rsid w:val="006444C2"/>
    <w:rsid w:val="00647BAE"/>
    <w:rsid w:val="0065669C"/>
    <w:rsid w:val="0066388E"/>
    <w:rsid w:val="00664EA2"/>
    <w:rsid w:val="00675017"/>
    <w:rsid w:val="00676834"/>
    <w:rsid w:val="00680582"/>
    <w:rsid w:val="00686F8E"/>
    <w:rsid w:val="006B4546"/>
    <w:rsid w:val="006B4712"/>
    <w:rsid w:val="006B7351"/>
    <w:rsid w:val="006C3416"/>
    <w:rsid w:val="006E7697"/>
    <w:rsid w:val="00734417"/>
    <w:rsid w:val="00761DD3"/>
    <w:rsid w:val="007633B3"/>
    <w:rsid w:val="007A2E34"/>
    <w:rsid w:val="007B35CE"/>
    <w:rsid w:val="007C072B"/>
    <w:rsid w:val="007D3715"/>
    <w:rsid w:val="007D38EE"/>
    <w:rsid w:val="007E193B"/>
    <w:rsid w:val="00811710"/>
    <w:rsid w:val="00827653"/>
    <w:rsid w:val="008333CC"/>
    <w:rsid w:val="008547AA"/>
    <w:rsid w:val="00874759"/>
    <w:rsid w:val="0088655B"/>
    <w:rsid w:val="008A3653"/>
    <w:rsid w:val="008A3D9E"/>
    <w:rsid w:val="008B132B"/>
    <w:rsid w:val="008B6DDA"/>
    <w:rsid w:val="008D0C5B"/>
    <w:rsid w:val="008D1517"/>
    <w:rsid w:val="008D464A"/>
    <w:rsid w:val="008D6C07"/>
    <w:rsid w:val="008F4F96"/>
    <w:rsid w:val="008F5FF1"/>
    <w:rsid w:val="00903025"/>
    <w:rsid w:val="0093167D"/>
    <w:rsid w:val="00941F54"/>
    <w:rsid w:val="009439B1"/>
    <w:rsid w:val="00952186"/>
    <w:rsid w:val="009540CE"/>
    <w:rsid w:val="009A155B"/>
    <w:rsid w:val="009B3D5D"/>
    <w:rsid w:val="009C347A"/>
    <w:rsid w:val="009C3DCC"/>
    <w:rsid w:val="009D1404"/>
    <w:rsid w:val="009D7F3F"/>
    <w:rsid w:val="009E62D1"/>
    <w:rsid w:val="009E7566"/>
    <w:rsid w:val="00A11C8D"/>
    <w:rsid w:val="00A3420A"/>
    <w:rsid w:val="00A37854"/>
    <w:rsid w:val="00A41EF3"/>
    <w:rsid w:val="00A5685C"/>
    <w:rsid w:val="00A63E99"/>
    <w:rsid w:val="00A84381"/>
    <w:rsid w:val="00A96FBA"/>
    <w:rsid w:val="00AA7669"/>
    <w:rsid w:val="00AC7157"/>
    <w:rsid w:val="00AE2C26"/>
    <w:rsid w:val="00AF237B"/>
    <w:rsid w:val="00B370C7"/>
    <w:rsid w:val="00B4250B"/>
    <w:rsid w:val="00B42702"/>
    <w:rsid w:val="00B445D6"/>
    <w:rsid w:val="00B5385E"/>
    <w:rsid w:val="00B54486"/>
    <w:rsid w:val="00B5561A"/>
    <w:rsid w:val="00B6287D"/>
    <w:rsid w:val="00B652B5"/>
    <w:rsid w:val="00B87780"/>
    <w:rsid w:val="00BA3CAC"/>
    <w:rsid w:val="00BB3837"/>
    <w:rsid w:val="00BC196D"/>
    <w:rsid w:val="00BC2B1E"/>
    <w:rsid w:val="00BE4F10"/>
    <w:rsid w:val="00BF3056"/>
    <w:rsid w:val="00C01BC9"/>
    <w:rsid w:val="00C10121"/>
    <w:rsid w:val="00C17236"/>
    <w:rsid w:val="00C36EB1"/>
    <w:rsid w:val="00C51E1C"/>
    <w:rsid w:val="00C63A35"/>
    <w:rsid w:val="00C657F6"/>
    <w:rsid w:val="00C65BFE"/>
    <w:rsid w:val="00C707E9"/>
    <w:rsid w:val="00C7108C"/>
    <w:rsid w:val="00C90FA7"/>
    <w:rsid w:val="00CB06AB"/>
    <w:rsid w:val="00CB51E1"/>
    <w:rsid w:val="00CC2B3C"/>
    <w:rsid w:val="00CD0179"/>
    <w:rsid w:val="00CE1342"/>
    <w:rsid w:val="00CE13B0"/>
    <w:rsid w:val="00CE3169"/>
    <w:rsid w:val="00D1442D"/>
    <w:rsid w:val="00D34425"/>
    <w:rsid w:val="00D6108E"/>
    <w:rsid w:val="00D6596B"/>
    <w:rsid w:val="00D6737C"/>
    <w:rsid w:val="00D706BD"/>
    <w:rsid w:val="00D70D8A"/>
    <w:rsid w:val="00D743BA"/>
    <w:rsid w:val="00D876B3"/>
    <w:rsid w:val="00DA05FA"/>
    <w:rsid w:val="00DB634D"/>
    <w:rsid w:val="00DB7D10"/>
    <w:rsid w:val="00DC196F"/>
    <w:rsid w:val="00DC442E"/>
    <w:rsid w:val="00DC7749"/>
    <w:rsid w:val="00DE4284"/>
    <w:rsid w:val="00DE4380"/>
    <w:rsid w:val="00DE5790"/>
    <w:rsid w:val="00E14DF9"/>
    <w:rsid w:val="00E15B9E"/>
    <w:rsid w:val="00E31719"/>
    <w:rsid w:val="00E40C03"/>
    <w:rsid w:val="00E457AB"/>
    <w:rsid w:val="00E473ED"/>
    <w:rsid w:val="00E622B4"/>
    <w:rsid w:val="00E65303"/>
    <w:rsid w:val="00E850A4"/>
    <w:rsid w:val="00E91EEE"/>
    <w:rsid w:val="00EA7931"/>
    <w:rsid w:val="00EB2DFA"/>
    <w:rsid w:val="00EB7E5B"/>
    <w:rsid w:val="00EC1FC5"/>
    <w:rsid w:val="00EC5928"/>
    <w:rsid w:val="00ED47C8"/>
    <w:rsid w:val="00EE14BB"/>
    <w:rsid w:val="00EE63A2"/>
    <w:rsid w:val="00EE7C3E"/>
    <w:rsid w:val="00F07043"/>
    <w:rsid w:val="00F204F8"/>
    <w:rsid w:val="00F37F93"/>
    <w:rsid w:val="00F445DE"/>
    <w:rsid w:val="00F44E84"/>
    <w:rsid w:val="00F519C5"/>
    <w:rsid w:val="00F60A0B"/>
    <w:rsid w:val="00F616D4"/>
    <w:rsid w:val="00F62499"/>
    <w:rsid w:val="00F83E7D"/>
    <w:rsid w:val="00F92681"/>
    <w:rsid w:val="00F9529D"/>
    <w:rsid w:val="00F97EC4"/>
    <w:rsid w:val="00FA4930"/>
    <w:rsid w:val="00FB1351"/>
    <w:rsid w:val="00FB1883"/>
    <w:rsid w:val="00FB3A2D"/>
    <w:rsid w:val="00FB43A5"/>
    <w:rsid w:val="00FB45F4"/>
    <w:rsid w:val="00FE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C9"/>
  </w:style>
  <w:style w:type="paragraph" w:styleId="1">
    <w:name w:val="heading 1"/>
    <w:basedOn w:val="a"/>
    <w:next w:val="a"/>
    <w:link w:val="10"/>
    <w:uiPriority w:val="9"/>
    <w:qFormat/>
    <w:rsid w:val="00C01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1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7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B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C01B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0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C01BC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C01BC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C01BC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C01BC9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C01BC9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C01BC9"/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Знак"/>
    <w:link w:val="ab"/>
    <w:locked/>
    <w:rsid w:val="00C01BC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C01BC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C0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01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01B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c">
    <w:name w:val="Основной текст_"/>
    <w:link w:val="21"/>
    <w:rsid w:val="00C657F6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C657F6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hd w:val="clear" w:color="auto" w:fill="FFFFFF"/>
    </w:rPr>
  </w:style>
  <w:style w:type="character" w:customStyle="1" w:styleId="ad">
    <w:name w:val="Основной текст + Полужирный"/>
    <w:rsid w:val="00C657F6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e">
    <w:name w:val="Table Grid"/>
    <w:basedOn w:val="a1"/>
    <w:uiPriority w:val="59"/>
    <w:rsid w:val="00AC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D706B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706B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D706B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eading1Char">
    <w:name w:val="Heading 1 Char"/>
    <w:locked/>
    <w:rsid w:val="00D706BD"/>
    <w:rPr>
      <w:rFonts w:ascii="Cambria" w:hAnsi="Cambria" w:cs="Cambria"/>
      <w:b/>
      <w:bCs/>
      <w:kern w:val="32"/>
      <w:sz w:val="32"/>
      <w:szCs w:val="32"/>
    </w:rPr>
  </w:style>
  <w:style w:type="paragraph" w:customStyle="1" w:styleId="u-2-msonormal">
    <w:name w:val="u-2-msonormal"/>
    <w:basedOn w:val="a"/>
    <w:qFormat/>
    <w:rsid w:val="00E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072B"/>
    <w:rPr>
      <w:rFonts w:ascii="Calibri" w:eastAsia="Times New Roman" w:hAnsi="Calibri" w:cs="Times New Roman"/>
      <w:b/>
      <w:bCs/>
      <w:lang w:eastAsia="ru-RU"/>
    </w:rPr>
  </w:style>
  <w:style w:type="paragraph" w:styleId="af">
    <w:name w:val="footer"/>
    <w:basedOn w:val="a"/>
    <w:link w:val="af0"/>
    <w:uiPriority w:val="99"/>
    <w:rsid w:val="007C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C072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7C072B"/>
  </w:style>
  <w:style w:type="paragraph" w:customStyle="1" w:styleId="11">
    <w:name w:val="Абзац списка1"/>
    <w:basedOn w:val="a"/>
    <w:rsid w:val="007C07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C07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7C072B"/>
    <w:rPr>
      <w:i/>
      <w:iCs/>
    </w:rPr>
  </w:style>
  <w:style w:type="paragraph" w:customStyle="1" w:styleId="c21">
    <w:name w:val="c21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C072B"/>
  </w:style>
  <w:style w:type="character" w:customStyle="1" w:styleId="c20">
    <w:name w:val="c20"/>
    <w:basedOn w:val="a0"/>
    <w:rsid w:val="007C072B"/>
  </w:style>
  <w:style w:type="character" w:customStyle="1" w:styleId="c4">
    <w:name w:val="c4"/>
    <w:basedOn w:val="a0"/>
    <w:rsid w:val="007C072B"/>
  </w:style>
  <w:style w:type="character" w:customStyle="1" w:styleId="c5">
    <w:name w:val="c5"/>
    <w:basedOn w:val="a0"/>
    <w:rsid w:val="007C072B"/>
  </w:style>
  <w:style w:type="character" w:customStyle="1" w:styleId="c3">
    <w:name w:val="c3"/>
    <w:basedOn w:val="a0"/>
    <w:rsid w:val="007C072B"/>
  </w:style>
  <w:style w:type="character" w:styleId="af4">
    <w:name w:val="Strong"/>
    <w:uiPriority w:val="22"/>
    <w:qFormat/>
    <w:rsid w:val="007C072B"/>
    <w:rPr>
      <w:b/>
      <w:bCs/>
    </w:rPr>
  </w:style>
  <w:style w:type="character" w:customStyle="1" w:styleId="c19">
    <w:name w:val="c19"/>
    <w:basedOn w:val="a0"/>
    <w:rsid w:val="007C072B"/>
  </w:style>
  <w:style w:type="character" w:customStyle="1" w:styleId="c28">
    <w:name w:val="c28"/>
    <w:basedOn w:val="a0"/>
    <w:rsid w:val="007C072B"/>
  </w:style>
  <w:style w:type="paragraph" w:customStyle="1" w:styleId="c8">
    <w:name w:val="c8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72B"/>
  </w:style>
  <w:style w:type="paragraph" w:customStyle="1" w:styleId="c23">
    <w:name w:val="c23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C072B"/>
  </w:style>
  <w:style w:type="character" w:customStyle="1" w:styleId="c1">
    <w:name w:val="c1"/>
    <w:basedOn w:val="a0"/>
    <w:rsid w:val="007C072B"/>
  </w:style>
  <w:style w:type="character" w:customStyle="1" w:styleId="c40">
    <w:name w:val="c40"/>
    <w:basedOn w:val="a0"/>
    <w:rsid w:val="007C072B"/>
  </w:style>
  <w:style w:type="character" w:customStyle="1" w:styleId="c13">
    <w:name w:val="c13"/>
    <w:basedOn w:val="a0"/>
    <w:rsid w:val="007C072B"/>
  </w:style>
  <w:style w:type="paragraph" w:customStyle="1" w:styleId="c7">
    <w:name w:val="c7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072B"/>
  </w:style>
  <w:style w:type="character" w:customStyle="1" w:styleId="c2">
    <w:name w:val="c2"/>
    <w:basedOn w:val="a0"/>
    <w:rsid w:val="007C072B"/>
  </w:style>
  <w:style w:type="character" w:customStyle="1" w:styleId="c6">
    <w:name w:val="c6"/>
    <w:basedOn w:val="a0"/>
    <w:rsid w:val="007C072B"/>
  </w:style>
  <w:style w:type="character" w:customStyle="1" w:styleId="c10">
    <w:name w:val="c10"/>
    <w:basedOn w:val="a0"/>
    <w:rsid w:val="007C072B"/>
  </w:style>
  <w:style w:type="character" w:customStyle="1" w:styleId="c35">
    <w:name w:val="c35"/>
    <w:basedOn w:val="a0"/>
    <w:rsid w:val="007C072B"/>
  </w:style>
  <w:style w:type="character" w:customStyle="1" w:styleId="c15">
    <w:name w:val="c15"/>
    <w:basedOn w:val="a0"/>
    <w:rsid w:val="007C072B"/>
  </w:style>
  <w:style w:type="character" w:customStyle="1" w:styleId="c16">
    <w:name w:val="c16"/>
    <w:basedOn w:val="a0"/>
    <w:rsid w:val="007C072B"/>
  </w:style>
  <w:style w:type="character" w:customStyle="1" w:styleId="c9">
    <w:name w:val="c9"/>
    <w:basedOn w:val="a0"/>
    <w:rsid w:val="007C072B"/>
  </w:style>
  <w:style w:type="character" w:customStyle="1" w:styleId="c14">
    <w:name w:val="c14"/>
    <w:basedOn w:val="a0"/>
    <w:rsid w:val="007C072B"/>
  </w:style>
  <w:style w:type="paragraph" w:styleId="af5">
    <w:name w:val="header"/>
    <w:basedOn w:val="a"/>
    <w:link w:val="af6"/>
    <w:uiPriority w:val="99"/>
    <w:unhideWhenUsed/>
    <w:rsid w:val="001C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516E"/>
  </w:style>
  <w:style w:type="paragraph" w:styleId="af7">
    <w:name w:val="Balloon Text"/>
    <w:basedOn w:val="a"/>
    <w:link w:val="af8"/>
    <w:uiPriority w:val="99"/>
    <w:semiHidden/>
    <w:unhideWhenUsed/>
    <w:rsid w:val="0005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5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C9"/>
  </w:style>
  <w:style w:type="paragraph" w:styleId="1">
    <w:name w:val="heading 1"/>
    <w:basedOn w:val="a"/>
    <w:next w:val="a"/>
    <w:link w:val="10"/>
    <w:uiPriority w:val="9"/>
    <w:qFormat/>
    <w:rsid w:val="00C01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1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7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B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C01B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0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C01BC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C01BC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C01BC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C01BC9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C01BC9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C01BC9"/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Знак"/>
    <w:link w:val="ab"/>
    <w:locked/>
    <w:rsid w:val="00C01BC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C01BC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C0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01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01B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c">
    <w:name w:val="Основной текст_"/>
    <w:link w:val="21"/>
    <w:rsid w:val="00C657F6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C657F6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hd w:val="clear" w:color="auto" w:fill="FFFFFF"/>
    </w:rPr>
  </w:style>
  <w:style w:type="character" w:customStyle="1" w:styleId="ad">
    <w:name w:val="Основной текст + Полужирный"/>
    <w:rsid w:val="00C657F6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e">
    <w:name w:val="Table Grid"/>
    <w:basedOn w:val="a1"/>
    <w:uiPriority w:val="59"/>
    <w:rsid w:val="00AC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D706B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706B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D706B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eading1Char">
    <w:name w:val="Heading 1 Char"/>
    <w:locked/>
    <w:rsid w:val="00D706BD"/>
    <w:rPr>
      <w:rFonts w:ascii="Cambria" w:hAnsi="Cambria" w:cs="Cambria"/>
      <w:b/>
      <w:bCs/>
      <w:kern w:val="32"/>
      <w:sz w:val="32"/>
      <w:szCs w:val="32"/>
    </w:rPr>
  </w:style>
  <w:style w:type="paragraph" w:customStyle="1" w:styleId="u-2-msonormal">
    <w:name w:val="u-2-msonormal"/>
    <w:basedOn w:val="a"/>
    <w:qFormat/>
    <w:rsid w:val="00E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072B"/>
    <w:rPr>
      <w:rFonts w:ascii="Calibri" w:eastAsia="Times New Roman" w:hAnsi="Calibri" w:cs="Times New Roman"/>
      <w:b/>
      <w:bCs/>
      <w:lang w:eastAsia="ru-RU"/>
    </w:rPr>
  </w:style>
  <w:style w:type="paragraph" w:styleId="af">
    <w:name w:val="footer"/>
    <w:basedOn w:val="a"/>
    <w:link w:val="af0"/>
    <w:uiPriority w:val="99"/>
    <w:rsid w:val="007C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C072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7C072B"/>
  </w:style>
  <w:style w:type="paragraph" w:customStyle="1" w:styleId="11">
    <w:name w:val="Абзац списка1"/>
    <w:basedOn w:val="a"/>
    <w:rsid w:val="007C07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C07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7C072B"/>
    <w:rPr>
      <w:i/>
      <w:iCs/>
    </w:rPr>
  </w:style>
  <w:style w:type="paragraph" w:customStyle="1" w:styleId="c21">
    <w:name w:val="c21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C072B"/>
  </w:style>
  <w:style w:type="character" w:customStyle="1" w:styleId="c20">
    <w:name w:val="c20"/>
    <w:basedOn w:val="a0"/>
    <w:rsid w:val="007C072B"/>
  </w:style>
  <w:style w:type="character" w:customStyle="1" w:styleId="c4">
    <w:name w:val="c4"/>
    <w:basedOn w:val="a0"/>
    <w:rsid w:val="007C072B"/>
  </w:style>
  <w:style w:type="character" w:customStyle="1" w:styleId="c5">
    <w:name w:val="c5"/>
    <w:basedOn w:val="a0"/>
    <w:rsid w:val="007C072B"/>
  </w:style>
  <w:style w:type="character" w:customStyle="1" w:styleId="c3">
    <w:name w:val="c3"/>
    <w:basedOn w:val="a0"/>
    <w:rsid w:val="007C072B"/>
  </w:style>
  <w:style w:type="character" w:styleId="af4">
    <w:name w:val="Strong"/>
    <w:uiPriority w:val="22"/>
    <w:qFormat/>
    <w:rsid w:val="007C072B"/>
    <w:rPr>
      <w:b/>
      <w:bCs/>
    </w:rPr>
  </w:style>
  <w:style w:type="character" w:customStyle="1" w:styleId="c19">
    <w:name w:val="c19"/>
    <w:basedOn w:val="a0"/>
    <w:rsid w:val="007C072B"/>
  </w:style>
  <w:style w:type="character" w:customStyle="1" w:styleId="c28">
    <w:name w:val="c28"/>
    <w:basedOn w:val="a0"/>
    <w:rsid w:val="007C072B"/>
  </w:style>
  <w:style w:type="paragraph" w:customStyle="1" w:styleId="c8">
    <w:name w:val="c8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72B"/>
  </w:style>
  <w:style w:type="paragraph" w:customStyle="1" w:styleId="c23">
    <w:name w:val="c23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C072B"/>
  </w:style>
  <w:style w:type="character" w:customStyle="1" w:styleId="c1">
    <w:name w:val="c1"/>
    <w:basedOn w:val="a0"/>
    <w:rsid w:val="007C072B"/>
  </w:style>
  <w:style w:type="character" w:customStyle="1" w:styleId="c40">
    <w:name w:val="c40"/>
    <w:basedOn w:val="a0"/>
    <w:rsid w:val="007C072B"/>
  </w:style>
  <w:style w:type="character" w:customStyle="1" w:styleId="c13">
    <w:name w:val="c13"/>
    <w:basedOn w:val="a0"/>
    <w:rsid w:val="007C072B"/>
  </w:style>
  <w:style w:type="paragraph" w:customStyle="1" w:styleId="c7">
    <w:name w:val="c7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072B"/>
  </w:style>
  <w:style w:type="character" w:customStyle="1" w:styleId="c2">
    <w:name w:val="c2"/>
    <w:basedOn w:val="a0"/>
    <w:rsid w:val="007C072B"/>
  </w:style>
  <w:style w:type="character" w:customStyle="1" w:styleId="c6">
    <w:name w:val="c6"/>
    <w:basedOn w:val="a0"/>
    <w:rsid w:val="007C072B"/>
  </w:style>
  <w:style w:type="character" w:customStyle="1" w:styleId="c10">
    <w:name w:val="c10"/>
    <w:basedOn w:val="a0"/>
    <w:rsid w:val="007C072B"/>
  </w:style>
  <w:style w:type="character" w:customStyle="1" w:styleId="c35">
    <w:name w:val="c35"/>
    <w:basedOn w:val="a0"/>
    <w:rsid w:val="007C072B"/>
  </w:style>
  <w:style w:type="character" w:customStyle="1" w:styleId="c15">
    <w:name w:val="c15"/>
    <w:basedOn w:val="a0"/>
    <w:rsid w:val="007C072B"/>
  </w:style>
  <w:style w:type="character" w:customStyle="1" w:styleId="c16">
    <w:name w:val="c16"/>
    <w:basedOn w:val="a0"/>
    <w:rsid w:val="007C072B"/>
  </w:style>
  <w:style w:type="character" w:customStyle="1" w:styleId="c9">
    <w:name w:val="c9"/>
    <w:basedOn w:val="a0"/>
    <w:rsid w:val="007C072B"/>
  </w:style>
  <w:style w:type="character" w:customStyle="1" w:styleId="c14">
    <w:name w:val="c14"/>
    <w:basedOn w:val="a0"/>
    <w:rsid w:val="007C072B"/>
  </w:style>
  <w:style w:type="paragraph" w:styleId="af5">
    <w:name w:val="header"/>
    <w:basedOn w:val="a"/>
    <w:link w:val="af6"/>
    <w:uiPriority w:val="99"/>
    <w:unhideWhenUsed/>
    <w:rsid w:val="001C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516E"/>
  </w:style>
  <w:style w:type="paragraph" w:styleId="af7">
    <w:name w:val="Balloon Text"/>
    <w:basedOn w:val="a"/>
    <w:link w:val="af8"/>
    <w:uiPriority w:val="99"/>
    <w:semiHidden/>
    <w:unhideWhenUsed/>
    <w:rsid w:val="0005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610B-9FB2-463D-949B-72BFB3D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2022-09-13T06:27:00Z</cp:lastPrinted>
  <dcterms:created xsi:type="dcterms:W3CDTF">2022-09-20T18:53:00Z</dcterms:created>
  <dcterms:modified xsi:type="dcterms:W3CDTF">2022-09-20T18:53:00Z</dcterms:modified>
</cp:coreProperties>
</file>