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03D0" w14:textId="77777777" w:rsidR="00E50C04" w:rsidRDefault="00E50C04" w:rsidP="001B2339">
      <w:pPr>
        <w:shd w:val="clear" w:color="auto" w:fill="FFFFFF"/>
        <w:rPr>
          <w:b/>
        </w:rPr>
      </w:pPr>
    </w:p>
    <w:p w14:paraId="5B90F85C" w14:textId="36826FE1" w:rsidR="00E50C04" w:rsidRDefault="001B2339" w:rsidP="004D62D8">
      <w:pPr>
        <w:shd w:val="clear" w:color="auto" w:fill="FFFFFF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656692C" wp14:editId="09FD4DFB">
            <wp:extent cx="6779974" cy="9389274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97" cy="939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A762D7" w14:textId="3F24C5E3" w:rsidR="006271BD" w:rsidRPr="006271BD" w:rsidRDefault="00253E2C" w:rsidP="001B2339">
      <w:pPr>
        <w:ind w:firstLine="357"/>
        <w:jc w:val="both"/>
        <w:rPr>
          <w:rFonts w:eastAsiaTheme="minorHAnsi"/>
          <w:lang w:eastAsia="en-US"/>
        </w:rPr>
      </w:pPr>
      <w:r w:rsidRPr="00253E2C">
        <w:rPr>
          <w:i/>
        </w:rPr>
        <w:lastRenderedPageBreak/>
        <w:t>Образовательный стандарт:</w:t>
      </w:r>
      <w:r>
        <w:t xml:space="preserve"> </w:t>
      </w:r>
      <w:r w:rsidR="006271BD" w:rsidRPr="006271BD">
        <w:rPr>
          <w:rFonts w:eastAsiaTheme="minorHAnsi"/>
          <w:lang w:eastAsia="en-US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</w:t>
      </w:r>
      <w:r>
        <w:rPr>
          <w:rFonts w:eastAsiaTheme="minorHAnsi"/>
          <w:lang w:eastAsia="en-US"/>
        </w:rPr>
        <w:t>нениями от 31.12.2015г. № 1576).</w:t>
      </w:r>
    </w:p>
    <w:p w14:paraId="72D39120" w14:textId="2C263775" w:rsidR="00256042" w:rsidRDefault="00253E2C" w:rsidP="00CF6EDE">
      <w:pPr>
        <w:ind w:firstLine="357"/>
        <w:jc w:val="both"/>
      </w:pPr>
      <w:r w:rsidRPr="00253E2C">
        <w:rPr>
          <w:i/>
        </w:rPr>
        <w:t>Рабочая программа по технологии для 1-4 классов составле</w:t>
      </w:r>
      <w:r w:rsidR="00E172AD">
        <w:rPr>
          <w:i/>
        </w:rPr>
        <w:t xml:space="preserve">на на основе авторской программы </w:t>
      </w:r>
      <w:r w:rsidRPr="00253E2C">
        <w:rPr>
          <w:i/>
        </w:rPr>
        <w:t xml:space="preserve">Е. А. </w:t>
      </w:r>
      <w:proofErr w:type="spellStart"/>
      <w:r w:rsidRPr="00253E2C">
        <w:rPr>
          <w:i/>
        </w:rPr>
        <w:t>Лутцев</w:t>
      </w:r>
      <w:r w:rsidR="00F078C5">
        <w:rPr>
          <w:i/>
        </w:rPr>
        <w:t>ой</w:t>
      </w:r>
      <w:proofErr w:type="spellEnd"/>
      <w:r w:rsidR="00491370">
        <w:rPr>
          <w:i/>
        </w:rPr>
        <w:t xml:space="preserve">, </w:t>
      </w:r>
      <w:r w:rsidR="00491370" w:rsidRPr="00491370">
        <w:rPr>
          <w:i/>
        </w:rPr>
        <w:t>Т. П. Зуев</w:t>
      </w:r>
      <w:r w:rsidR="00F078C5">
        <w:rPr>
          <w:i/>
        </w:rPr>
        <w:t>ой</w:t>
      </w:r>
      <w:r w:rsidRPr="00491370">
        <w:rPr>
          <w:b/>
          <w:i/>
        </w:rPr>
        <w:t>:</w:t>
      </w:r>
      <w:r w:rsidRPr="00E22269">
        <w:rPr>
          <w:b/>
        </w:rPr>
        <w:t xml:space="preserve"> </w:t>
      </w:r>
      <w:r w:rsidR="00256042" w:rsidRPr="00256042">
        <w:t>Технология. Р</w:t>
      </w:r>
      <w:r w:rsidR="00256042">
        <w:t>абочие программы. Предметная ли</w:t>
      </w:r>
      <w:r w:rsidR="00256042" w:rsidRPr="00256042">
        <w:t>ния учебников системы «Школа России». 1</w:t>
      </w:r>
      <w:r w:rsidR="00256042">
        <w:t xml:space="preserve">—4 классы: </w:t>
      </w:r>
      <w:r w:rsidR="00256042" w:rsidRPr="00256042">
        <w:t xml:space="preserve">пособие для учителей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организаций / Е. А.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, Т. П. Зуева. — 2-е изд. </w:t>
      </w:r>
      <w:r w:rsidR="00256042">
        <w:t>— М.: Просвеще</w:t>
      </w:r>
      <w:r w:rsidR="00256042" w:rsidRPr="00256042">
        <w:t>ние, 2014.</w:t>
      </w:r>
    </w:p>
    <w:p w14:paraId="6C2E3A42" w14:textId="77777777" w:rsidR="00256042" w:rsidRPr="00B26833" w:rsidRDefault="004D62D8" w:rsidP="00CF6EDE">
      <w:pPr>
        <w:ind w:firstLine="357"/>
        <w:jc w:val="both"/>
        <w:rPr>
          <w:i/>
          <w:color w:val="FF0000"/>
        </w:rPr>
      </w:pPr>
      <w:r w:rsidRPr="00B26833">
        <w:rPr>
          <w:i/>
        </w:rPr>
        <w:t>Учебник</w:t>
      </w:r>
      <w:r w:rsidR="00256042" w:rsidRPr="00B26833">
        <w:rPr>
          <w:i/>
        </w:rPr>
        <w:t>и</w:t>
      </w:r>
      <w:r w:rsidRPr="00B26833">
        <w:rPr>
          <w:i/>
        </w:rPr>
        <w:t>:</w:t>
      </w:r>
      <w:r w:rsidRPr="00B26833">
        <w:rPr>
          <w:i/>
          <w:color w:val="FF0000"/>
        </w:rPr>
        <w:t xml:space="preserve"> </w:t>
      </w:r>
    </w:p>
    <w:p w14:paraId="447DDBF4" w14:textId="06E3817F" w:rsidR="00256042" w:rsidRDefault="00491370" w:rsidP="00256042">
      <w:pPr>
        <w:jc w:val="both"/>
      </w:pPr>
      <w:r>
        <w:t xml:space="preserve">- </w:t>
      </w:r>
      <w:proofErr w:type="spellStart"/>
      <w:r w:rsidR="003C75DF" w:rsidRPr="00256042">
        <w:t>Лутцева</w:t>
      </w:r>
      <w:proofErr w:type="spellEnd"/>
      <w:r w:rsidR="003C75DF" w:rsidRPr="00256042">
        <w:t xml:space="preserve"> Е.А., Зуева Т. П.  Технология. </w:t>
      </w:r>
      <w:r w:rsidR="003C75DF">
        <w:t>1</w:t>
      </w:r>
      <w:r w:rsidR="003C75DF" w:rsidRPr="00256042">
        <w:t xml:space="preserve"> кл</w:t>
      </w:r>
      <w:r w:rsidR="003C75DF">
        <w:t>асс</w:t>
      </w:r>
      <w:r w:rsidR="003C75DF" w:rsidRPr="00256042">
        <w:t xml:space="preserve">: учебник для </w:t>
      </w:r>
      <w:proofErr w:type="spellStart"/>
      <w:r w:rsidR="003C75DF" w:rsidRPr="00256042">
        <w:t>общеобразоват</w:t>
      </w:r>
      <w:proofErr w:type="spellEnd"/>
      <w:r w:rsidR="003C75DF" w:rsidRPr="00256042">
        <w:t>. организаций. -  М.: «Просвещение», 2014.</w:t>
      </w:r>
    </w:p>
    <w:p w14:paraId="2B6C01B9" w14:textId="6A402541"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</w:t>
      </w:r>
      <w:r w:rsidR="007063FF">
        <w:t>2</w:t>
      </w:r>
      <w:r w:rsidR="00256042" w:rsidRPr="00256042">
        <w:t xml:space="preserve">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8941B1" w:rsidRPr="00256042">
        <w:t>организаций. -</w:t>
      </w:r>
      <w:r w:rsidR="00256042" w:rsidRPr="00256042">
        <w:t xml:space="preserve">  М.: «Просвещение», 2014.</w:t>
      </w:r>
    </w:p>
    <w:p w14:paraId="698AE721" w14:textId="39E2181D"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3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8941B1" w:rsidRPr="00256042">
        <w:t>организаций. -</w:t>
      </w:r>
      <w:r w:rsidR="00256042" w:rsidRPr="00256042">
        <w:t xml:space="preserve">  М.: «Просвещение», 2014.</w:t>
      </w:r>
    </w:p>
    <w:p w14:paraId="10D1BD6D" w14:textId="31C3E0C9"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4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130F3C" w:rsidRPr="00256042">
        <w:t>организаций. -</w:t>
      </w:r>
      <w:r w:rsidR="00256042" w:rsidRPr="00256042">
        <w:t xml:space="preserve">  М.: «Просвещение», 2014.</w:t>
      </w:r>
    </w:p>
    <w:p w14:paraId="595CA94E" w14:textId="77777777" w:rsidR="00256042" w:rsidRDefault="00256042" w:rsidP="004D62D8">
      <w:pPr>
        <w:jc w:val="both"/>
      </w:pPr>
    </w:p>
    <w:p w14:paraId="7F5AD9F4" w14:textId="77777777" w:rsidR="00BC22C4" w:rsidRPr="00A75594" w:rsidRDefault="00BC22C4" w:rsidP="00BC22C4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</w:t>
      </w:r>
      <w:r w:rsidRPr="00A75594">
        <w:rPr>
          <w:b/>
        </w:rPr>
        <w:t>1 класс</w:t>
      </w:r>
      <w:r>
        <w:rPr>
          <w:b/>
        </w:rPr>
        <w:t>е</w:t>
      </w:r>
    </w:p>
    <w:p w14:paraId="7F1908B5" w14:textId="77777777" w:rsidR="007E73FC" w:rsidRPr="0084539A" w:rsidRDefault="007E73FC" w:rsidP="007E73FC">
      <w:pPr>
        <w:jc w:val="center"/>
        <w:rPr>
          <w:b/>
        </w:rPr>
      </w:pPr>
      <w:r w:rsidRPr="00570A95">
        <w:rPr>
          <w:b/>
        </w:rPr>
        <w:t>Личностные</w:t>
      </w:r>
    </w:p>
    <w:p w14:paraId="7E7005C8" w14:textId="1616366C" w:rsidR="007E73FC" w:rsidRPr="008F34AC" w:rsidRDefault="00E44211" w:rsidP="007E73FC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2A9AB794" w14:textId="77777777"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положительно относиться к учению;</w:t>
      </w:r>
    </w:p>
    <w:p w14:paraId="0C816E3A" w14:textId="77777777"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проявлять интерес к содержанию предмета «Технология»;</w:t>
      </w:r>
    </w:p>
    <w:p w14:paraId="5C6E6928" w14:textId="77777777" w:rsidR="007E73FC" w:rsidRPr="00E44211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принимать одноклассников, помогать им, принимать помощь от взрослого и сверстников;</w:t>
      </w:r>
    </w:p>
    <w:p w14:paraId="12C50551" w14:textId="77777777"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чувствовать уверенность в себе, верить в свои возможности;</w:t>
      </w:r>
    </w:p>
    <w:p w14:paraId="2B69A97A" w14:textId="77777777"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самостоятельно определять и объяснять свои чувства и ощущения, возникающие в результате на</w:t>
      </w:r>
      <w:r>
        <w:t>блюдения, рас</w:t>
      </w:r>
      <w:r w:rsidRPr="00570A95">
        <w:t>суждения, обсуждения, самые простые, общие для всех людей правила поведения (основы общечеловеческих нравственных ценностей);</w:t>
      </w:r>
    </w:p>
    <w:p w14:paraId="0F9777E1" w14:textId="77777777" w:rsidR="007E73FC" w:rsidRPr="00E44211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чувствовать удовлетворение от сделанного или созданного им самим для родных, друзей, других людей, себя;</w:t>
      </w:r>
    </w:p>
    <w:p w14:paraId="5EC34747" w14:textId="029168A6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40DE9BF3" w14:textId="77777777" w:rsidR="007E73FC" w:rsidRPr="00570A95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бережно относиться к результатам своего труда и труда одноклассников;</w:t>
      </w:r>
    </w:p>
    <w:p w14:paraId="37118F5F" w14:textId="77777777" w:rsidR="007E73FC" w:rsidRPr="0084539A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осознавать уязвимость, хрупкость природы, понимать положительные и негативные последствия деятельности человека;</w:t>
      </w:r>
    </w:p>
    <w:p w14:paraId="37B5FE0A" w14:textId="77777777" w:rsidR="007E73FC" w:rsidRPr="0084539A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с помощью учителя планировать предстоящую практическую деятельность;</w:t>
      </w:r>
    </w:p>
    <w:p w14:paraId="5BDF86E5" w14:textId="77777777" w:rsidR="007E73FC" w:rsidRPr="00BC2903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под контролем учителя выполнять предлагаемые изделия с опорой на план и образец.</w:t>
      </w:r>
    </w:p>
    <w:p w14:paraId="2946E10D" w14:textId="77777777" w:rsidR="007E73FC" w:rsidRPr="0084539A" w:rsidRDefault="007E73FC" w:rsidP="007E73FC">
      <w:pPr>
        <w:jc w:val="center"/>
        <w:rPr>
          <w:b/>
        </w:rPr>
      </w:pPr>
      <w:proofErr w:type="spellStart"/>
      <w:r w:rsidRPr="00570A95">
        <w:rPr>
          <w:b/>
        </w:rPr>
        <w:t>Метапредметные</w:t>
      </w:r>
      <w:proofErr w:type="spellEnd"/>
    </w:p>
    <w:p w14:paraId="1F346BBE" w14:textId="77777777" w:rsidR="007E73FC" w:rsidRDefault="007E73FC" w:rsidP="007E73FC">
      <w:pPr>
        <w:jc w:val="both"/>
        <w:rPr>
          <w:i/>
        </w:rPr>
      </w:pPr>
      <w:r w:rsidRPr="008F34AC">
        <w:rPr>
          <w:i/>
        </w:rPr>
        <w:t>Регулятивные универсальные учебные действия</w:t>
      </w:r>
    </w:p>
    <w:p w14:paraId="00DDE19D" w14:textId="1AFB0D9D" w:rsidR="00E44211" w:rsidRPr="008F34AC" w:rsidRDefault="00E44211" w:rsidP="007E73FC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9161E75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принимать цель деятельности на уроке;</w:t>
      </w:r>
    </w:p>
    <w:p w14:paraId="209B3E74" w14:textId="77777777" w:rsidR="007E73FC" w:rsidRPr="00BC2903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проговаривать последовательность действий на уроке;</w:t>
      </w:r>
    </w:p>
    <w:p w14:paraId="7EB7BAB5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высказывать своё предположение (версию) на основе работы с иллюстрацией учебника;</w:t>
      </w:r>
    </w:p>
    <w:p w14:paraId="6982B866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объяснять выбор наиболее подходящих для выполнения задания материалов и инструментов;</w:t>
      </w:r>
    </w:p>
    <w:p w14:paraId="56E90AA1" w14:textId="77777777" w:rsidR="007E73FC" w:rsidRPr="00E44211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готовить рабочее место, отбирать наиболее подходящие для выполнения задания материалы и инструменты;</w:t>
      </w:r>
    </w:p>
    <w:p w14:paraId="152B1CC7" w14:textId="53F385D8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454999B4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выполнять практическую работу по предложенному учителем плану с опорой на образцы, рисунки учебника;</w:t>
      </w:r>
    </w:p>
    <w:p w14:paraId="339A78B7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выполнять контроль точности разметки деталей с помощью шаблона;</w:t>
      </w:r>
    </w:p>
    <w:p w14:paraId="4815D4A7" w14:textId="77777777"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совместно с учителем и другими учениками давать эмоциональную оценку своей деятельности на уроке.</w:t>
      </w:r>
    </w:p>
    <w:p w14:paraId="088BF226" w14:textId="77777777" w:rsidR="007E73FC" w:rsidRPr="008F34AC" w:rsidRDefault="007E73FC" w:rsidP="007E73FC">
      <w:pPr>
        <w:jc w:val="both"/>
        <w:rPr>
          <w:i/>
        </w:rPr>
      </w:pPr>
      <w:r w:rsidRPr="008F34AC">
        <w:rPr>
          <w:i/>
        </w:rPr>
        <w:t>Познавательные универсальные учебные действия</w:t>
      </w:r>
    </w:p>
    <w:p w14:paraId="6FEB7BA8" w14:textId="1DF94224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06C390C" w14:textId="77777777" w:rsidR="007E73FC" w:rsidRPr="0084539A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14:paraId="12D5471F" w14:textId="77777777" w:rsidR="007E73FC" w:rsidRPr="0084539A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lastRenderedPageBreak/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</w:t>
      </w:r>
      <w:proofErr w:type="gramStart"/>
      <w:r w:rsidRPr="00570A95">
        <w:t>обще-</w:t>
      </w:r>
      <w:proofErr w:type="spellStart"/>
      <w:r w:rsidRPr="00570A95">
        <w:t>му</w:t>
      </w:r>
      <w:proofErr w:type="spellEnd"/>
      <w:proofErr w:type="gramEnd"/>
      <w:r w:rsidRPr="00570A95">
        <w:t xml:space="preserve"> признаку (конструкторскому, технологическому, декоративно-художественному);</w:t>
      </w:r>
    </w:p>
    <w:p w14:paraId="1B1627DC" w14:textId="77777777" w:rsidR="007E73FC" w:rsidRPr="00570A95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t>анализировать предлагаемое задание, отличать новое от уже известного;</w:t>
      </w:r>
    </w:p>
    <w:p w14:paraId="3C03F438" w14:textId="77777777" w:rsidR="007E73FC" w:rsidRPr="00E44211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ориентироваться в материале на страницах учебника;</w:t>
      </w:r>
    </w:p>
    <w:p w14:paraId="7E6B16AC" w14:textId="73ABB46D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EBCE540" w14:textId="77777777"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14:paraId="2FB3D172" w14:textId="77777777"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делать выводы о результате совместной работы всего класса;</w:t>
      </w:r>
    </w:p>
    <w:p w14:paraId="2076CC5F" w14:textId="77777777"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преобразовывать информацию из одной формы в другую — в изделия, художественные образы.</w:t>
      </w:r>
    </w:p>
    <w:p w14:paraId="088B16B5" w14:textId="77777777" w:rsidR="007E73FC" w:rsidRPr="008F34AC" w:rsidRDefault="007E73FC" w:rsidP="007E73FC">
      <w:pPr>
        <w:jc w:val="both"/>
        <w:rPr>
          <w:i/>
        </w:rPr>
      </w:pPr>
      <w:r w:rsidRPr="008F34AC">
        <w:rPr>
          <w:i/>
        </w:rPr>
        <w:t>Коммуникативные универсальные учебные действия</w:t>
      </w:r>
    </w:p>
    <w:p w14:paraId="4E51957E" w14:textId="5A5A4DAE" w:rsidR="00622806" w:rsidRPr="00622806" w:rsidRDefault="00622806" w:rsidP="00622806">
      <w:pPr>
        <w:jc w:val="both"/>
        <w:rPr>
          <w:i/>
        </w:rPr>
      </w:pPr>
      <w:r w:rsidRPr="00622806">
        <w:rPr>
          <w:i/>
        </w:rPr>
        <w:t xml:space="preserve">Учащийся </w:t>
      </w:r>
      <w:r>
        <w:rPr>
          <w:i/>
        </w:rPr>
        <w:t>научит</w:t>
      </w:r>
      <w:r w:rsidRPr="00622806">
        <w:rPr>
          <w:i/>
        </w:rPr>
        <w:t>ся:</w:t>
      </w:r>
    </w:p>
    <w:p w14:paraId="3A675199" w14:textId="016206E4" w:rsidR="00622806" w:rsidRPr="00622806" w:rsidRDefault="007E73FC" w:rsidP="00622806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2806">
        <w:rPr>
          <w:rFonts w:ascii="Times New Roman" w:hAnsi="Times New Roman"/>
          <w:sz w:val="24"/>
          <w:szCs w:val="24"/>
        </w:rPr>
        <w:t>слушать и с</w:t>
      </w:r>
      <w:r w:rsidR="00622806" w:rsidRPr="00622806">
        <w:rPr>
          <w:rFonts w:ascii="Times New Roman" w:hAnsi="Times New Roman"/>
          <w:sz w:val="24"/>
          <w:szCs w:val="24"/>
        </w:rPr>
        <w:t>лышать учителя и одноклассников;</w:t>
      </w:r>
      <w:r w:rsidRPr="00622806">
        <w:rPr>
          <w:rFonts w:ascii="Times New Roman" w:hAnsi="Times New Roman"/>
          <w:sz w:val="24"/>
          <w:szCs w:val="24"/>
        </w:rPr>
        <w:t xml:space="preserve"> </w:t>
      </w:r>
    </w:p>
    <w:p w14:paraId="73E969D0" w14:textId="77777777" w:rsidR="00622806" w:rsidRPr="00622806" w:rsidRDefault="00622806" w:rsidP="00622806">
      <w:pPr>
        <w:jc w:val="both"/>
        <w:rPr>
          <w:i/>
        </w:rPr>
      </w:pPr>
      <w:r w:rsidRPr="00622806">
        <w:rPr>
          <w:i/>
        </w:rPr>
        <w:t>Учащийся получит возможность научиться:</w:t>
      </w:r>
    </w:p>
    <w:p w14:paraId="5D06BF12" w14:textId="0245EF3E" w:rsidR="00622806" w:rsidRPr="00622806" w:rsidRDefault="00622806" w:rsidP="00622806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2806">
        <w:rPr>
          <w:rFonts w:ascii="Times New Roman" w:hAnsi="Times New Roman"/>
          <w:sz w:val="24"/>
          <w:szCs w:val="24"/>
        </w:rPr>
        <w:t>совместно обсуждать предложенную или выявленную проблему.</w:t>
      </w:r>
    </w:p>
    <w:p w14:paraId="3769EC8A" w14:textId="77777777" w:rsidR="007E73FC" w:rsidRPr="00BC2903" w:rsidRDefault="007E73FC" w:rsidP="007E73FC">
      <w:pPr>
        <w:jc w:val="center"/>
        <w:rPr>
          <w:b/>
        </w:rPr>
      </w:pPr>
      <w:r w:rsidRPr="00570A95">
        <w:rPr>
          <w:b/>
        </w:rPr>
        <w:t>Предметные</w:t>
      </w:r>
    </w:p>
    <w:p w14:paraId="75A43103" w14:textId="77777777" w:rsidR="007E73FC" w:rsidRPr="00570A95" w:rsidRDefault="007E73FC" w:rsidP="007E73FC">
      <w:pPr>
        <w:numPr>
          <w:ilvl w:val="1"/>
          <w:numId w:val="9"/>
        </w:numPr>
        <w:jc w:val="both"/>
        <w:rPr>
          <w:b/>
        </w:rPr>
      </w:pPr>
      <w:r w:rsidRPr="00570A95">
        <w:rPr>
          <w:b/>
        </w:rPr>
        <w:t>Общекультурные и общетрудовые компетенции. Основы культуры труда. Самообслуживание.</w:t>
      </w:r>
    </w:p>
    <w:p w14:paraId="36F939D9" w14:textId="77777777" w:rsidR="007E73FC" w:rsidRPr="00BC2903" w:rsidRDefault="007E73FC" w:rsidP="007E73FC">
      <w:pPr>
        <w:jc w:val="both"/>
      </w:pPr>
      <w:r w:rsidRPr="00570A95">
        <w:t>Учащийся будет знать о (на уровне представлений):</w:t>
      </w:r>
    </w:p>
    <w:p w14:paraId="122D1A1E" w14:textId="77777777"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роли и месте челов</w:t>
      </w:r>
      <w:r>
        <w:t>ека в окружающем мире; о созида</w:t>
      </w:r>
      <w:r w:rsidRPr="00570A95">
        <w:t>тельной, творческой деятельности человека и природе как источнике его вдохновения;</w:t>
      </w:r>
    </w:p>
    <w:p w14:paraId="674FB408" w14:textId="77777777"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отражении форм и образов природы в работах мастеров художников; о разнообразных предметах рукотворного мира;</w:t>
      </w:r>
    </w:p>
    <w:p w14:paraId="77BA8D84" w14:textId="77777777"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 xml:space="preserve">профессиях близких и окружающих людей. </w:t>
      </w:r>
    </w:p>
    <w:p w14:paraId="322E6449" w14:textId="3B24164E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F93EC01" w14:textId="77777777" w:rsidR="007E73FC" w:rsidRPr="00E44211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 xml:space="preserve">обслуживать себя во время работы (соблюдать порядок на рабочем месте, ухаживать за инструментами </w:t>
      </w:r>
      <w:r>
        <w:t>и пра</w:t>
      </w:r>
      <w:r w:rsidRPr="00570A95">
        <w:t>вильно хранить их);</w:t>
      </w:r>
    </w:p>
    <w:p w14:paraId="72787909" w14:textId="2CBBA5E7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28D1B4F0" w14:textId="77777777"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соблюдать правила гигиены труда.</w:t>
      </w:r>
    </w:p>
    <w:p w14:paraId="1017151C" w14:textId="77777777" w:rsidR="007E73FC" w:rsidRPr="00570A95" w:rsidRDefault="007E73FC" w:rsidP="007E73FC">
      <w:pPr>
        <w:numPr>
          <w:ilvl w:val="1"/>
          <w:numId w:val="10"/>
        </w:numPr>
        <w:jc w:val="both"/>
        <w:rPr>
          <w:b/>
        </w:rPr>
      </w:pPr>
      <w:r w:rsidRPr="00570A95">
        <w:rPr>
          <w:b/>
        </w:rPr>
        <w:t>Технология ручной обработки материалов. Основы художественно-практической деятельности.</w:t>
      </w:r>
    </w:p>
    <w:p w14:paraId="6091964E" w14:textId="77777777" w:rsidR="007E73FC" w:rsidRPr="00BC2903" w:rsidRDefault="007E73FC" w:rsidP="007E73FC">
      <w:pPr>
        <w:jc w:val="both"/>
      </w:pPr>
      <w:r w:rsidRPr="00570A95">
        <w:t>Учащийся будет знать:</w:t>
      </w:r>
    </w:p>
    <w:p w14:paraId="4C4024F2" w14:textId="77777777" w:rsidR="007E73FC" w:rsidRPr="00BC2903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общие названия изу</w:t>
      </w:r>
      <w:r>
        <w:t>ченных видов материалов (природ</w:t>
      </w:r>
      <w:r w:rsidRPr="00570A95">
        <w:t>ные, бумага, тонкий картон, ткань, клейстер, клей) и их свойства (цвет, фактура, форма и др.);</w:t>
      </w:r>
    </w:p>
    <w:p w14:paraId="53D6465C" w14:textId="77777777" w:rsidR="007E73FC" w:rsidRPr="00BC2903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последовательность изготовления несложных изделий (разметка, резание, сборка, отделка);</w:t>
      </w:r>
    </w:p>
    <w:p w14:paraId="5E560738" w14:textId="77777777" w:rsidR="007E73FC" w:rsidRPr="00570A95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способы разметки («на глаз», по шаблону);</w:t>
      </w:r>
    </w:p>
    <w:p w14:paraId="255FDA58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формообразование сг</w:t>
      </w:r>
      <w:r>
        <w:t>ибанием, складыванием, вытягива</w:t>
      </w:r>
      <w:r w:rsidRPr="00570A95">
        <w:t>нием;</w:t>
      </w:r>
    </w:p>
    <w:p w14:paraId="69482421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клеевой способ соединения;</w:t>
      </w:r>
    </w:p>
    <w:p w14:paraId="0F9EEEBE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способы отделки: раскрашивание, аппликация, прямая строчка;</w:t>
      </w:r>
    </w:p>
    <w:p w14:paraId="5F399FF3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названия и назнач</w:t>
      </w:r>
      <w:r>
        <w:t>ение ручных инструментов (ножни</w:t>
      </w:r>
      <w:r w:rsidRPr="00570A95">
        <w:t>цы, игла) и приспособлений (шаблон, булавки), правила безопасной работы ими.</w:t>
      </w:r>
    </w:p>
    <w:p w14:paraId="6F413385" w14:textId="5FB40A22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F339317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различать материалы и инструменты по их назначению;</w:t>
      </w:r>
    </w:p>
    <w:p w14:paraId="389EC135" w14:textId="77777777" w:rsidR="007E73FC" w:rsidRPr="00570A95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качественно выполнять операции и использовать верные приёмы при изготовлении несложных изделий:</w:t>
      </w:r>
    </w:p>
    <w:p w14:paraId="3D66DEA7" w14:textId="77777777"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экономно размечать по шаблону, сгибанием;</w:t>
      </w:r>
    </w:p>
    <w:p w14:paraId="2E7882B0" w14:textId="77777777"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точно резать ножницами;</w:t>
      </w:r>
    </w:p>
    <w:p w14:paraId="603A617E" w14:textId="77777777"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соединять изделия с помощью клея;</w:t>
      </w:r>
    </w:p>
    <w:p w14:paraId="3ABB0A85" w14:textId="77777777"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эстетично и аккуратно о</w:t>
      </w:r>
      <w:r>
        <w:t>тделывать изделия раскра</w:t>
      </w:r>
      <w:r w:rsidRPr="00570A95">
        <w:t xml:space="preserve">шиванием, </w:t>
      </w:r>
      <w:proofErr w:type="spellStart"/>
      <w:r w:rsidRPr="00570A95">
        <w:t>аппликационно</w:t>
      </w:r>
      <w:proofErr w:type="spellEnd"/>
      <w:r w:rsidRPr="00570A95">
        <w:t>, прямой строчкой;</w:t>
      </w:r>
    </w:p>
    <w:p w14:paraId="348F71CD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использовать для сушки плоских изделий пресс;</w:t>
      </w:r>
    </w:p>
    <w:p w14:paraId="7E0D8502" w14:textId="77777777" w:rsidR="007E73FC" w:rsidRPr="00E44211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безопасно работать и правильно хранить инструменты (ножницы, иглы);</w:t>
      </w:r>
    </w:p>
    <w:p w14:paraId="18F5A3B4" w14:textId="62202728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67B49F20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14:paraId="17498324" w14:textId="77777777" w:rsidR="007E73FC" w:rsidRPr="00570A95" w:rsidRDefault="007E73FC" w:rsidP="007E73FC">
      <w:pPr>
        <w:jc w:val="both"/>
        <w:rPr>
          <w:b/>
        </w:rPr>
      </w:pPr>
      <w:r w:rsidRPr="00570A95">
        <w:rPr>
          <w:b/>
        </w:rPr>
        <w:t>3. Конструирование и моделирование.</w:t>
      </w:r>
    </w:p>
    <w:p w14:paraId="7A38C0DC" w14:textId="77777777" w:rsidR="007E73FC" w:rsidRPr="00BC2903" w:rsidRDefault="007E73FC" w:rsidP="007E73FC">
      <w:pPr>
        <w:jc w:val="both"/>
      </w:pPr>
      <w:r w:rsidRPr="00570A95">
        <w:t>Учащийся будет знать о:</w:t>
      </w:r>
    </w:p>
    <w:p w14:paraId="6E4BAE62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детали как составной части изделия;</w:t>
      </w:r>
    </w:p>
    <w:p w14:paraId="686DC62F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конструкциях разборных и неразборных;</w:t>
      </w:r>
    </w:p>
    <w:p w14:paraId="5658D828" w14:textId="77777777"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lastRenderedPageBreak/>
        <w:t>неподвижном клеевом соединении деталей.</w:t>
      </w:r>
    </w:p>
    <w:p w14:paraId="554997B6" w14:textId="610061EB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B1FDCF2" w14:textId="77777777" w:rsidR="007E73FC" w:rsidRPr="00E44211" w:rsidRDefault="007E73FC" w:rsidP="007E73FC">
      <w:pPr>
        <w:numPr>
          <w:ilvl w:val="0"/>
          <w:numId w:val="12"/>
        </w:numPr>
        <w:jc w:val="both"/>
        <w:rPr>
          <w:b/>
        </w:rPr>
      </w:pPr>
      <w:r w:rsidRPr="00570A95">
        <w:t xml:space="preserve">различать разборные </w:t>
      </w:r>
      <w:r>
        <w:t>и неразборные конструкции не</w:t>
      </w:r>
      <w:r w:rsidRPr="00570A95">
        <w:t>сложных изделий;</w:t>
      </w:r>
    </w:p>
    <w:p w14:paraId="66B94E5C" w14:textId="145A1F5B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206C185E" w14:textId="77777777" w:rsidR="007E73FC" w:rsidRPr="00570A95" w:rsidRDefault="007E73FC" w:rsidP="007E73FC">
      <w:pPr>
        <w:numPr>
          <w:ilvl w:val="0"/>
          <w:numId w:val="12"/>
        </w:numPr>
        <w:jc w:val="both"/>
        <w:rPr>
          <w:b/>
        </w:rPr>
      </w:pPr>
      <w:r w:rsidRPr="00570A95">
        <w:t>конструировать и моделировать изделия из различных материалов по образцу, рисунку.</w:t>
      </w:r>
    </w:p>
    <w:p w14:paraId="6DEF8990" w14:textId="77777777" w:rsidR="007E73FC" w:rsidRDefault="007E73FC" w:rsidP="007E73FC">
      <w:pPr>
        <w:jc w:val="both"/>
      </w:pPr>
    </w:p>
    <w:p w14:paraId="28FDE1C3" w14:textId="52AC7540" w:rsidR="00944EBF" w:rsidRDefault="004D62D8" w:rsidP="00C47095">
      <w:pPr>
        <w:jc w:val="center"/>
        <w:rPr>
          <w:b/>
        </w:rPr>
      </w:pPr>
      <w:r w:rsidRPr="00CE0EBF">
        <w:rPr>
          <w:b/>
        </w:rPr>
        <w:t>Содержание учебного курса</w:t>
      </w:r>
      <w:r w:rsidR="0098009D">
        <w:rPr>
          <w:b/>
        </w:rPr>
        <w:t xml:space="preserve"> в </w:t>
      </w:r>
      <w:r w:rsidR="00944EBF">
        <w:rPr>
          <w:b/>
        </w:rPr>
        <w:t>1 класс</w:t>
      </w:r>
      <w:r w:rsidR="0098009D">
        <w:rPr>
          <w:b/>
        </w:rPr>
        <w:t>е</w:t>
      </w:r>
      <w:r w:rsidR="00944EBF">
        <w:rPr>
          <w:b/>
        </w:rPr>
        <w:t xml:space="preserve"> (33ч)</w:t>
      </w:r>
    </w:p>
    <w:p w14:paraId="2ECAACEA" w14:textId="77777777" w:rsidR="00944EBF" w:rsidRDefault="00A80BB8" w:rsidP="0098009D">
      <w:pPr>
        <w:jc w:val="center"/>
        <w:rPr>
          <w:b/>
        </w:rPr>
      </w:pPr>
      <w:r>
        <w:rPr>
          <w:b/>
        </w:rPr>
        <w:t>Тема 1. Природная мастерская</w:t>
      </w:r>
      <w:r w:rsidR="00FE5C2A">
        <w:rPr>
          <w:b/>
        </w:rPr>
        <w:t xml:space="preserve"> (</w:t>
      </w:r>
      <w:r w:rsidR="00AB02AA">
        <w:rPr>
          <w:b/>
        </w:rPr>
        <w:t>8</w:t>
      </w:r>
      <w:r w:rsidR="00FE5C2A">
        <w:rPr>
          <w:b/>
        </w:rPr>
        <w:t>ч)</w:t>
      </w:r>
    </w:p>
    <w:p w14:paraId="305853E4" w14:textId="77777777" w:rsidR="00A80BB8" w:rsidRPr="00BC2903" w:rsidRDefault="00A80BB8" w:rsidP="0098009D">
      <w:pPr>
        <w:ind w:firstLine="708"/>
        <w:jc w:val="both"/>
      </w:pPr>
      <w:r w:rsidRPr="00A80BB8">
        <w:t xml:space="preserve">Рукотворный и природный  мир города. </w:t>
      </w:r>
      <w:r w:rsidRPr="00FE5C2A">
        <w:t xml:space="preserve">Рукотворный и природный  мир села. </w:t>
      </w:r>
      <w:r w:rsidRPr="00A80BB8">
        <w:t xml:space="preserve">На земле, на воде и в воздухе. Природа и творчество. </w:t>
      </w:r>
      <w:r w:rsidR="00F31A12" w:rsidRPr="00F31A12">
        <w:t>Природные материалы.</w:t>
      </w:r>
      <w:r w:rsidR="00F31A12">
        <w:t xml:space="preserve"> </w:t>
      </w:r>
      <w:r w:rsidRPr="00A80BB8">
        <w:t xml:space="preserve">Листья и фантазии. Семена и фантазии. Веточки </w:t>
      </w:r>
      <w:r w:rsidRPr="00BC2903">
        <w:t>и фантазия.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  <w:r w:rsidR="00364F6B">
        <w:t xml:space="preserve"> </w:t>
      </w:r>
      <w:r w:rsidR="00364F6B" w:rsidRPr="00364F6B">
        <w:t>Провер</w:t>
      </w:r>
      <w:r w:rsidR="00364F6B">
        <w:t>ь</w:t>
      </w:r>
      <w:r w:rsidR="00364F6B" w:rsidRPr="00364F6B">
        <w:t xml:space="preserve"> себя.</w:t>
      </w:r>
    </w:p>
    <w:p w14:paraId="47972539" w14:textId="77777777" w:rsidR="00A80BB8" w:rsidRPr="00BC2903" w:rsidRDefault="00A80BB8" w:rsidP="0098009D">
      <w:pPr>
        <w:jc w:val="center"/>
        <w:rPr>
          <w:b/>
        </w:rPr>
      </w:pPr>
      <w:r w:rsidRPr="00BC2903">
        <w:rPr>
          <w:b/>
        </w:rPr>
        <w:t>Тема 2. Пластилиновая мастерская</w:t>
      </w:r>
      <w:r w:rsidR="00FE5C2A" w:rsidRPr="00BC2903">
        <w:rPr>
          <w:b/>
        </w:rPr>
        <w:t xml:space="preserve"> (4ч)</w:t>
      </w:r>
    </w:p>
    <w:p w14:paraId="0C7BDBEB" w14:textId="77777777" w:rsidR="009734BC" w:rsidRPr="00BC2903" w:rsidRDefault="009734BC" w:rsidP="0098009D">
      <w:pPr>
        <w:ind w:firstLine="708"/>
        <w:jc w:val="both"/>
      </w:pPr>
      <w:r w:rsidRPr="00BC2903">
        <w:t xml:space="preserve">Материалы для лепки. Что может пластилин? </w:t>
      </w:r>
      <w:r w:rsidRPr="00BC2903">
        <w:rPr>
          <w:bCs/>
        </w:rPr>
        <w:t>Баночка для мелочей. В мастерской кондитера. Как работает мастер? В море. Какие цвета и формы у морских обитателей? Наши проекты. Аквариум.</w:t>
      </w:r>
      <w:r w:rsidR="00364F6B">
        <w:rPr>
          <w:bCs/>
        </w:rPr>
        <w:t xml:space="preserve"> </w:t>
      </w:r>
      <w:r w:rsidR="00364F6B" w:rsidRPr="00364F6B">
        <w:rPr>
          <w:bCs/>
        </w:rPr>
        <w:t>Проверь себя.</w:t>
      </w:r>
    </w:p>
    <w:p w14:paraId="06B0828B" w14:textId="77777777" w:rsidR="00A80BB8" w:rsidRPr="00BC2903" w:rsidRDefault="009734BC" w:rsidP="0098009D">
      <w:pPr>
        <w:jc w:val="center"/>
        <w:rPr>
          <w:b/>
        </w:rPr>
      </w:pPr>
      <w:r w:rsidRPr="00BC2903">
        <w:rPr>
          <w:b/>
        </w:rPr>
        <w:t>Тема 3. Бумажная мастерская</w:t>
      </w:r>
      <w:r w:rsidR="00FE5C2A" w:rsidRPr="00BC2903">
        <w:rPr>
          <w:b/>
        </w:rPr>
        <w:t xml:space="preserve"> (</w:t>
      </w:r>
      <w:r w:rsidR="00AB02AA" w:rsidRPr="00BC2903">
        <w:rPr>
          <w:b/>
        </w:rPr>
        <w:t>16ч)</w:t>
      </w:r>
    </w:p>
    <w:p w14:paraId="3C8CBC81" w14:textId="77777777" w:rsidR="009734BC" w:rsidRPr="00BC2903" w:rsidRDefault="009734BC" w:rsidP="0098009D">
      <w:pPr>
        <w:ind w:firstLine="708"/>
        <w:jc w:val="both"/>
      </w:pPr>
      <w:r w:rsidRPr="00BC2903">
        <w:t>Мастерская Деда Мороза и Снегурочки. Наши проекты. Скоро Новый год! Бумага.</w:t>
      </w:r>
      <w:r w:rsidR="004640B0">
        <w:t xml:space="preserve"> Какие у нее есть с</w:t>
      </w:r>
      <w:r w:rsidR="000F3400">
        <w:t>екреты</w:t>
      </w:r>
      <w:r w:rsidR="004640B0">
        <w:t>? Бума</w:t>
      </w:r>
      <w:r w:rsidR="000F3400">
        <w:t xml:space="preserve">га и картон. </w:t>
      </w:r>
      <w:r w:rsidRPr="00BC2903">
        <w:t xml:space="preserve">Какие секреты у картона? </w:t>
      </w:r>
      <w:r w:rsidR="00FE5C2A" w:rsidRPr="00BC2903">
        <w:t xml:space="preserve">Оригами. Как сгибать и складывать бумагу? </w:t>
      </w:r>
      <w:r w:rsidR="00FE5C2A" w:rsidRPr="00BC2903">
        <w:rPr>
          <w:bCs/>
        </w:rPr>
        <w:t>Обитатели пруда.</w:t>
      </w:r>
      <w:r w:rsidR="000F3400">
        <w:rPr>
          <w:bCs/>
        </w:rPr>
        <w:t xml:space="preserve"> </w:t>
      </w:r>
      <w:r w:rsidR="00FE5C2A" w:rsidRPr="00BC2903">
        <w:rPr>
          <w:bCs/>
        </w:rPr>
        <w:t xml:space="preserve">Какие секреты у оригами? Животные зоопарка. Одна основа, а сколько фигурок?  Наша армия родная.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</w:t>
      </w:r>
      <w:r w:rsidR="004640B0" w:rsidRPr="00BC2903">
        <w:rPr>
          <w:bCs/>
        </w:rPr>
        <w:t>орнамент</w:t>
      </w:r>
      <w:r w:rsidR="00FE5C2A" w:rsidRPr="00BC2903">
        <w:rPr>
          <w:bCs/>
        </w:rPr>
        <w:t>? Образы весны. Какие краски у весны? Настроение весны. Что такое колорит? Праздники и традиции весны. Какие они?</w:t>
      </w:r>
      <w:r w:rsidR="00364F6B">
        <w:rPr>
          <w:bCs/>
        </w:rPr>
        <w:t xml:space="preserve"> </w:t>
      </w:r>
      <w:r w:rsidR="00364F6B" w:rsidRPr="00364F6B">
        <w:rPr>
          <w:bCs/>
        </w:rPr>
        <w:t>Проверь себя.</w:t>
      </w:r>
    </w:p>
    <w:p w14:paraId="7E286891" w14:textId="77777777" w:rsidR="00944EBF" w:rsidRPr="00BC2903" w:rsidRDefault="00FE5C2A" w:rsidP="0098009D">
      <w:pPr>
        <w:jc w:val="center"/>
        <w:rPr>
          <w:b/>
        </w:rPr>
      </w:pPr>
      <w:r w:rsidRPr="00BC2903">
        <w:rPr>
          <w:b/>
        </w:rPr>
        <w:t>Тема 4. Текстильная мастерская</w:t>
      </w:r>
      <w:r w:rsidR="00AB02AA" w:rsidRPr="00BC2903">
        <w:rPr>
          <w:b/>
        </w:rPr>
        <w:t xml:space="preserve"> (5ч)</w:t>
      </w:r>
    </w:p>
    <w:p w14:paraId="6F407C5B" w14:textId="77777777" w:rsidR="004D62D8" w:rsidRPr="00BC2903" w:rsidRDefault="00FE5C2A" w:rsidP="0098009D">
      <w:pPr>
        <w:ind w:firstLine="708"/>
        <w:jc w:val="both"/>
      </w:pPr>
      <w:r w:rsidRPr="00BC2903"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  <w:r w:rsidR="00364F6B" w:rsidRPr="00364F6B">
        <w:t xml:space="preserve"> Проверь себя.</w:t>
      </w:r>
      <w:r w:rsidRPr="00BC2903">
        <w:t xml:space="preserve"> Проверка знаний и умений, полученных в 1 классе.</w:t>
      </w:r>
    </w:p>
    <w:p w14:paraId="17EFAEAA" w14:textId="77777777" w:rsidR="00570A95" w:rsidRPr="00570A95" w:rsidRDefault="00570A95" w:rsidP="004640B0">
      <w:pPr>
        <w:jc w:val="both"/>
      </w:pPr>
    </w:p>
    <w:p w14:paraId="3A13C087" w14:textId="6D4680C2" w:rsidR="00980CD8" w:rsidRPr="00980CD8" w:rsidRDefault="0098009D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1 класс</w:t>
      </w:r>
    </w:p>
    <w:p w14:paraId="22CDC2AD" w14:textId="77777777"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980CD8" w:rsidRPr="00980CD8" w14:paraId="4D999A8A" w14:textId="77777777" w:rsidTr="00D3100D">
        <w:trPr>
          <w:trHeight w:val="350"/>
          <w:jc w:val="center"/>
        </w:trPr>
        <w:tc>
          <w:tcPr>
            <w:tcW w:w="817" w:type="dxa"/>
          </w:tcPr>
          <w:p w14:paraId="4AB23333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14:paraId="316308E4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765" w:type="dxa"/>
          </w:tcPr>
          <w:p w14:paraId="3F58D2BE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14:paraId="3D8035AF" w14:textId="77777777" w:rsidTr="00D3100D">
        <w:trPr>
          <w:trHeight w:val="350"/>
          <w:jc w:val="center"/>
        </w:trPr>
        <w:tc>
          <w:tcPr>
            <w:tcW w:w="817" w:type="dxa"/>
          </w:tcPr>
          <w:p w14:paraId="18CA7FF8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14:paraId="2B9C0CC9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Природная мастерская</w:t>
            </w:r>
          </w:p>
        </w:tc>
        <w:tc>
          <w:tcPr>
            <w:tcW w:w="1765" w:type="dxa"/>
          </w:tcPr>
          <w:p w14:paraId="1CA33DA2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14:paraId="309BCF6C" w14:textId="77777777" w:rsidTr="00D3100D">
        <w:trPr>
          <w:trHeight w:val="350"/>
          <w:jc w:val="center"/>
        </w:trPr>
        <w:tc>
          <w:tcPr>
            <w:tcW w:w="817" w:type="dxa"/>
          </w:tcPr>
          <w:p w14:paraId="7A985F80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14:paraId="4294A50A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Пластилиновая мастерская</w:t>
            </w:r>
          </w:p>
        </w:tc>
        <w:tc>
          <w:tcPr>
            <w:tcW w:w="1765" w:type="dxa"/>
          </w:tcPr>
          <w:p w14:paraId="5B8C4E11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 ч</w:t>
            </w:r>
          </w:p>
        </w:tc>
      </w:tr>
      <w:tr w:rsidR="00980CD8" w:rsidRPr="00980CD8" w14:paraId="0F584E89" w14:textId="77777777" w:rsidTr="00D3100D">
        <w:trPr>
          <w:trHeight w:val="350"/>
          <w:jc w:val="center"/>
        </w:trPr>
        <w:tc>
          <w:tcPr>
            <w:tcW w:w="817" w:type="dxa"/>
          </w:tcPr>
          <w:p w14:paraId="647135A1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14:paraId="662341B2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Бумажная мастерская</w:t>
            </w:r>
          </w:p>
        </w:tc>
        <w:tc>
          <w:tcPr>
            <w:tcW w:w="1765" w:type="dxa"/>
          </w:tcPr>
          <w:p w14:paraId="719C2C31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16 ч</w:t>
            </w:r>
          </w:p>
        </w:tc>
      </w:tr>
      <w:tr w:rsidR="00980CD8" w:rsidRPr="00980CD8" w14:paraId="6C9880FB" w14:textId="77777777" w:rsidTr="00D3100D">
        <w:trPr>
          <w:trHeight w:val="353"/>
          <w:jc w:val="center"/>
        </w:trPr>
        <w:tc>
          <w:tcPr>
            <w:tcW w:w="817" w:type="dxa"/>
          </w:tcPr>
          <w:p w14:paraId="49C9A5A0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14:paraId="57E3CC61" w14:textId="77777777" w:rsidR="00980CD8" w:rsidRPr="00980CD8" w:rsidRDefault="00980CD8" w:rsidP="00980CD8">
            <w:pPr>
              <w:jc w:val="both"/>
              <w:rPr>
                <w:bCs/>
                <w:iCs/>
              </w:rPr>
            </w:pPr>
            <w:r w:rsidRPr="00980CD8">
              <w:rPr>
                <w:bCs/>
                <w:iCs/>
              </w:rPr>
              <w:t>Текстильная мастерская</w:t>
            </w:r>
          </w:p>
        </w:tc>
        <w:tc>
          <w:tcPr>
            <w:tcW w:w="1765" w:type="dxa"/>
          </w:tcPr>
          <w:p w14:paraId="59249C99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 ч</w:t>
            </w:r>
          </w:p>
        </w:tc>
      </w:tr>
      <w:tr w:rsidR="00980CD8" w:rsidRPr="00980CD8" w14:paraId="00B9AD8E" w14:textId="77777777" w:rsidTr="00D3100D">
        <w:trPr>
          <w:trHeight w:val="350"/>
          <w:jc w:val="center"/>
        </w:trPr>
        <w:tc>
          <w:tcPr>
            <w:tcW w:w="817" w:type="dxa"/>
          </w:tcPr>
          <w:p w14:paraId="31991080" w14:textId="77777777" w:rsidR="00980CD8" w:rsidRPr="00980CD8" w:rsidRDefault="00980CD8" w:rsidP="00980CD8">
            <w:pPr>
              <w:jc w:val="both"/>
              <w:rPr>
                <w:bCs/>
              </w:rPr>
            </w:pPr>
          </w:p>
        </w:tc>
        <w:tc>
          <w:tcPr>
            <w:tcW w:w="6662" w:type="dxa"/>
          </w:tcPr>
          <w:p w14:paraId="581AC6F4" w14:textId="10720360" w:rsidR="00980CD8" w:rsidRPr="00980CD8" w:rsidRDefault="0098009D" w:rsidP="00980CD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765" w:type="dxa"/>
          </w:tcPr>
          <w:p w14:paraId="164F7149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33 ч</w:t>
            </w:r>
          </w:p>
        </w:tc>
      </w:tr>
    </w:tbl>
    <w:p w14:paraId="6E43BE41" w14:textId="77777777" w:rsidR="00980CD8" w:rsidRDefault="00980CD8" w:rsidP="004640B0">
      <w:pPr>
        <w:jc w:val="both"/>
      </w:pPr>
    </w:p>
    <w:p w14:paraId="139B1D30" w14:textId="77777777" w:rsidR="00F36B80" w:rsidRDefault="00F36B80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0BB7302" w14:textId="77777777" w:rsidR="00F36B80" w:rsidRDefault="00F36B80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68A08E9" w14:textId="18A4F013" w:rsidR="00F03249" w:rsidRPr="00A75594" w:rsidRDefault="00F03249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во 2</w:t>
      </w:r>
      <w:r w:rsidRPr="00A75594">
        <w:rPr>
          <w:b/>
        </w:rPr>
        <w:t xml:space="preserve"> класс</w:t>
      </w:r>
      <w:r>
        <w:rPr>
          <w:b/>
        </w:rPr>
        <w:t>е</w:t>
      </w:r>
    </w:p>
    <w:p w14:paraId="316D0C74" w14:textId="77777777" w:rsidR="00F650DA" w:rsidRPr="008F34AC" w:rsidRDefault="00F650DA" w:rsidP="00F650DA">
      <w:pPr>
        <w:jc w:val="both"/>
        <w:rPr>
          <w:b/>
        </w:rPr>
      </w:pPr>
      <w:r w:rsidRPr="00364F6B">
        <w:rPr>
          <w:b/>
        </w:rPr>
        <w:t>Личностные</w:t>
      </w:r>
    </w:p>
    <w:p w14:paraId="4B48A4DF" w14:textId="748C99B5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284D6BC" w14:textId="77777777" w:rsidR="00F650DA" w:rsidRPr="00364F6B" w:rsidRDefault="00F650DA" w:rsidP="00F650DA">
      <w:pPr>
        <w:jc w:val="both"/>
      </w:pPr>
      <w:r w:rsidRPr="00364F6B">
        <w:rPr>
          <w:b/>
        </w:rPr>
        <w:t xml:space="preserve">• </w:t>
      </w:r>
      <w:r w:rsidRPr="00364F6B">
        <w:t>объяснять свои чувства и ощущения от наблюдения</w:t>
      </w:r>
      <w:r w:rsidRPr="00364F6B">
        <w:rPr>
          <w:b/>
        </w:rPr>
        <w:t xml:space="preserve"> </w:t>
      </w:r>
      <w:r w:rsidRPr="00364F6B">
        <w:t>объектов, иллюстраций,</w:t>
      </w:r>
      <w:r>
        <w:t xml:space="preserve"> результатов трудовой деятельно</w:t>
      </w:r>
      <w:r w:rsidRPr="00364F6B">
        <w:t>сти мастера;</w:t>
      </w:r>
    </w:p>
    <w:p w14:paraId="2D2EA7E4" w14:textId="77777777" w:rsidR="00F650DA" w:rsidRPr="00E44211" w:rsidRDefault="00F650DA" w:rsidP="00F650DA">
      <w:pPr>
        <w:numPr>
          <w:ilvl w:val="0"/>
          <w:numId w:val="13"/>
        </w:numPr>
        <w:jc w:val="both"/>
        <w:rPr>
          <w:b/>
        </w:rPr>
      </w:pPr>
      <w:r w:rsidRPr="00364F6B">
        <w:t>уважительно относ</w:t>
      </w:r>
      <w:r>
        <w:t>иться к чужому мнению, к резуль</w:t>
      </w:r>
      <w:r w:rsidRPr="00364F6B">
        <w:t>татам труда мастеров;</w:t>
      </w:r>
    </w:p>
    <w:p w14:paraId="50F19F14" w14:textId="7A6E462C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1EB9524" w14:textId="77777777" w:rsidR="00F650DA" w:rsidRPr="00590419" w:rsidRDefault="00F650DA" w:rsidP="00F650DA">
      <w:pPr>
        <w:numPr>
          <w:ilvl w:val="0"/>
          <w:numId w:val="13"/>
        </w:numPr>
        <w:jc w:val="both"/>
        <w:rPr>
          <w:b/>
        </w:rPr>
      </w:pPr>
      <w:r w:rsidRPr="00364F6B">
        <w:t>понимать историческ</w:t>
      </w:r>
      <w:r>
        <w:t>ие традиции ремёсел, положитель</w:t>
      </w:r>
      <w:r w:rsidRPr="00364F6B">
        <w:t>но относиться к людям ремесленных профессий.</w:t>
      </w:r>
    </w:p>
    <w:p w14:paraId="75C57292" w14:textId="77777777" w:rsidR="00F650DA" w:rsidRPr="00590419" w:rsidRDefault="00F650DA" w:rsidP="00F650DA">
      <w:pPr>
        <w:jc w:val="both"/>
        <w:rPr>
          <w:b/>
        </w:rPr>
      </w:pPr>
      <w:proofErr w:type="spellStart"/>
      <w:r w:rsidRPr="00364F6B">
        <w:rPr>
          <w:b/>
        </w:rPr>
        <w:t>Метапредметные</w:t>
      </w:r>
      <w:proofErr w:type="spellEnd"/>
    </w:p>
    <w:p w14:paraId="32C94BD8" w14:textId="77777777"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>Регулятивные универсальные учебные действия</w:t>
      </w:r>
    </w:p>
    <w:p w14:paraId="461656C9" w14:textId="087F14A9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1DE5958D" w14:textId="77777777"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формулировать цель деятельности на уроке;</w:t>
      </w:r>
    </w:p>
    <w:p w14:paraId="0BA70F7A" w14:textId="77777777"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lastRenderedPageBreak/>
        <w:t>выявлять и формулировать учебную проблему (в ходе анализа предъявляемых заданий, образцов изделий);</w:t>
      </w:r>
    </w:p>
    <w:p w14:paraId="23097937" w14:textId="77777777"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планировать практическую деятельность на уроке;</w:t>
      </w:r>
    </w:p>
    <w:p w14:paraId="3D7BE7CE" w14:textId="77777777"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выполнять пробные поисковые действия (упражнения) для выявления оптимального решения проблемы (задачи);</w:t>
      </w:r>
    </w:p>
    <w:p w14:paraId="5578A5D9" w14:textId="77777777" w:rsidR="00F650DA" w:rsidRPr="00E44211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предлагать конструкторско-технологические приёмы и способы выполнения о</w:t>
      </w:r>
      <w:r>
        <w:t>тдельных этапов изготовления из</w:t>
      </w:r>
      <w:r w:rsidRPr="00364F6B">
        <w:t>делий (на основе про</w:t>
      </w:r>
      <w:r>
        <w:t>бных поисковых упражнений и про</w:t>
      </w:r>
      <w:r w:rsidRPr="00364F6B">
        <w:t>дуктивных заданий в учебнике) из числа освоенных;</w:t>
      </w:r>
    </w:p>
    <w:p w14:paraId="0E4844A8" w14:textId="6CB35421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107F51C6" w14:textId="77777777"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 xml:space="preserve">работая </w:t>
      </w:r>
      <w:proofErr w:type="gramStart"/>
      <w:r w:rsidRPr="00364F6B">
        <w:t>по плану</w:t>
      </w:r>
      <w:proofErr w:type="gramEnd"/>
      <w:r w:rsidRPr="00364F6B">
        <w:t xml:space="preserve"> составленному совместно с учителем, использовать необходимые средства (рисунки, инструкционные карты, приспосо</w:t>
      </w:r>
      <w:r>
        <w:t>бления и инструменты), осуществ</w:t>
      </w:r>
      <w:r w:rsidRPr="00364F6B">
        <w:t>лять контроль точно</w:t>
      </w:r>
      <w:r>
        <w:t>сти выполнения операций (с помо</w:t>
      </w:r>
      <w:r w:rsidRPr="00364F6B">
        <w:t>щью сложных по конфигурации шаблонов, чертёжных инструментов);</w:t>
      </w:r>
    </w:p>
    <w:p w14:paraId="7F70C788" w14:textId="77777777" w:rsidR="00F650DA" w:rsidRPr="00364F6B" w:rsidRDefault="00F650DA" w:rsidP="00F650DA">
      <w:pPr>
        <w:jc w:val="both"/>
      </w:pPr>
      <w:r w:rsidRPr="00364F6B">
        <w:rPr>
          <w:b/>
        </w:rPr>
        <w:t xml:space="preserve">• </w:t>
      </w:r>
      <w:r w:rsidRPr="00364F6B">
        <w:t>определять успешность выполнения своего задания</w:t>
      </w:r>
      <w:r w:rsidRPr="00364F6B">
        <w:rPr>
          <w:b/>
        </w:rPr>
        <w:t xml:space="preserve"> </w:t>
      </w:r>
      <w:r w:rsidRPr="00364F6B">
        <w:t>(в диалоге с учителем).</w:t>
      </w:r>
    </w:p>
    <w:p w14:paraId="24A3ABDC" w14:textId="77777777"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>Познавательные универсальные учебные действия</w:t>
      </w:r>
    </w:p>
    <w:p w14:paraId="2566F1F4" w14:textId="7CC3100B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766CFC52" w14:textId="77777777" w:rsidR="00F650DA" w:rsidRPr="00590419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наблюдать конструкции и образы объектов природы и окружающего мира, тра</w:t>
      </w:r>
      <w:r>
        <w:t>диции и творчество мастеров род</w:t>
      </w:r>
      <w:r w:rsidRPr="00364F6B">
        <w:t>ного края;</w:t>
      </w:r>
    </w:p>
    <w:p w14:paraId="4E18C282" w14:textId="77777777" w:rsidR="00F650DA" w:rsidRPr="00590419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сравнивать констру</w:t>
      </w:r>
      <w:r>
        <w:t>ктивные и декоративные особенно</w:t>
      </w:r>
      <w:r w:rsidRPr="00364F6B">
        <w:t>сти предметов быта и осознавать их связь с выполняемыми утилитарными фун</w:t>
      </w:r>
      <w:r>
        <w:t>кциями, понимать особенности де</w:t>
      </w:r>
      <w:r w:rsidRPr="00364F6B">
        <w:t>коративно-прикладных изделий, называть используемые для рукотворной деятельности материалы;</w:t>
      </w:r>
    </w:p>
    <w:p w14:paraId="26EAE4A6" w14:textId="77777777" w:rsidR="00F650DA" w:rsidRPr="00E44211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понимать, что нужно использовать пробно-поисковые практические упражнения для открытия нового знания и умения;</w:t>
      </w:r>
    </w:p>
    <w:p w14:paraId="624B7D17" w14:textId="4978097C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1C526B9B" w14:textId="77777777"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находить необходимую информацию как в учебнике, так и в предложенны</w:t>
      </w:r>
      <w:r>
        <w:t>х учителем словарях и энциклопе</w:t>
      </w:r>
      <w:r w:rsidRPr="00364F6B">
        <w:t>диях (в учебнике для 2 класса для этого предусмотрен словарь терминов, доп</w:t>
      </w:r>
      <w:r>
        <w:t>олнительный познавательный мате</w:t>
      </w:r>
      <w:r w:rsidRPr="00364F6B">
        <w:t>риал);</w:t>
      </w:r>
    </w:p>
    <w:p w14:paraId="20F6CEBC" w14:textId="77777777"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называть конструкторско-технологич</w:t>
      </w:r>
      <w:r>
        <w:t>еские и декора</w:t>
      </w:r>
      <w:r w:rsidRPr="00364F6B">
        <w:t>тивно-художественны</w:t>
      </w:r>
      <w:r>
        <w:t>е особенности объектов (графиче</w:t>
      </w:r>
      <w:r w:rsidRPr="00364F6B">
        <w:t>ских и реальных), иск</w:t>
      </w:r>
      <w:r>
        <w:t>ать наиболее целесообразные спо</w:t>
      </w:r>
      <w:r w:rsidRPr="00364F6B">
        <w:t>собы решения задач из числа освоенных;</w:t>
      </w:r>
    </w:p>
    <w:p w14:paraId="3765C954" w14:textId="77777777"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самостоятельно делать простейшие обобщения и выводы.</w:t>
      </w:r>
    </w:p>
    <w:p w14:paraId="56E97CD9" w14:textId="77777777"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 xml:space="preserve">Коммуникативные </w:t>
      </w:r>
      <w:r w:rsidRPr="008861E8">
        <w:rPr>
          <w:i/>
        </w:rPr>
        <w:t>универсальные учебные действия</w:t>
      </w:r>
    </w:p>
    <w:p w14:paraId="6CD181AB" w14:textId="3B02EB78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582C3D63" w14:textId="77777777"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вести небольшой познавательный диалог по теме урока, коллективно анализировать изделия;</w:t>
      </w:r>
    </w:p>
    <w:p w14:paraId="343BF2A8" w14:textId="77777777"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вступать в беседу и обсуждение на уроке и в жизни;</w:t>
      </w:r>
    </w:p>
    <w:p w14:paraId="7AD8DBE3" w14:textId="77777777" w:rsidR="00F650DA" w:rsidRPr="00E44211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слушать учителя и одноклассников, высказывать своё мнение;</w:t>
      </w:r>
    </w:p>
    <w:p w14:paraId="2C60F7CC" w14:textId="007842D9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6C7890E4" w14:textId="77777777"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выполнять предлагаемые задания в паре, группе из 3—4 человек.</w:t>
      </w:r>
    </w:p>
    <w:p w14:paraId="685B7DBA" w14:textId="77777777" w:rsidR="00F650DA" w:rsidRPr="00590419" w:rsidRDefault="00F650DA" w:rsidP="00F650DA">
      <w:pPr>
        <w:jc w:val="both"/>
        <w:rPr>
          <w:b/>
        </w:rPr>
      </w:pPr>
      <w:r w:rsidRPr="00364F6B">
        <w:rPr>
          <w:b/>
        </w:rPr>
        <w:t>Предметные</w:t>
      </w:r>
    </w:p>
    <w:p w14:paraId="18F32F00" w14:textId="77777777" w:rsidR="00F650DA" w:rsidRPr="00364F6B" w:rsidRDefault="00F650DA" w:rsidP="00F650DA">
      <w:pPr>
        <w:jc w:val="both"/>
        <w:rPr>
          <w:b/>
        </w:rPr>
      </w:pPr>
      <w:r w:rsidRPr="00364F6B">
        <w:rPr>
          <w:b/>
        </w:rPr>
        <w:t>1. Общекультурные</w:t>
      </w:r>
      <w:r>
        <w:rPr>
          <w:b/>
        </w:rPr>
        <w:t xml:space="preserve"> и общетрудовые компетенции. Ос</w:t>
      </w:r>
      <w:r w:rsidRPr="00364F6B">
        <w:rPr>
          <w:b/>
        </w:rPr>
        <w:t>новы культуры труда. Самообслуживание.</w:t>
      </w:r>
    </w:p>
    <w:p w14:paraId="445ED217" w14:textId="77777777" w:rsidR="00F650DA" w:rsidRPr="00364F6B" w:rsidRDefault="00F650DA" w:rsidP="00F650DA">
      <w:pPr>
        <w:jc w:val="both"/>
      </w:pPr>
      <w:r w:rsidRPr="00364F6B">
        <w:t>Учащийся будет знать о (на уровне представлений):</w:t>
      </w:r>
    </w:p>
    <w:p w14:paraId="04AE93F3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элементарных общих правилах создания рукотворного мира (прочность, удобство, эст</w:t>
      </w:r>
      <w:r>
        <w:t>етическая выразитель</w:t>
      </w:r>
      <w:r w:rsidRPr="00364F6B">
        <w:t>ность — симметрия, асимметрия);</w:t>
      </w:r>
    </w:p>
    <w:p w14:paraId="386E91B7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гармонии предметов и окружающей среды;</w:t>
      </w:r>
    </w:p>
    <w:p w14:paraId="04D8FB6A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профессиях мастеров родного края;</w:t>
      </w:r>
    </w:p>
    <w:p w14:paraId="1331D47F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характерных особенн</w:t>
      </w:r>
      <w:r>
        <w:t>остях изученных видов декоратив</w:t>
      </w:r>
      <w:r w:rsidRPr="00364F6B">
        <w:t>но-прикладного искусства.</w:t>
      </w:r>
    </w:p>
    <w:p w14:paraId="459BAA3F" w14:textId="29F6C8C8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549E21A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самостоятельно отбирать материалы и инструменты для работы;</w:t>
      </w:r>
    </w:p>
    <w:p w14:paraId="6E73CE7E" w14:textId="77777777"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готовить рабочее место</w:t>
      </w:r>
      <w:r>
        <w:t xml:space="preserve"> в соответствии с видом деятель</w:t>
      </w:r>
      <w:r w:rsidRPr="00364F6B">
        <w:t>ности, поддерживать порядок во время работы, убирать рабочее место;</w:t>
      </w:r>
    </w:p>
    <w:p w14:paraId="6BC5A9D0" w14:textId="77777777" w:rsidR="00F650DA" w:rsidRPr="00E44211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 xml:space="preserve">выделять, называть </w:t>
      </w:r>
      <w:r>
        <w:t>и применять изученные общие пра</w:t>
      </w:r>
      <w:r w:rsidRPr="00364F6B">
        <w:t>вила создания рукотворного мира в своей предмет</w:t>
      </w:r>
      <w:r>
        <w:t>но-твор</w:t>
      </w:r>
      <w:r w:rsidRPr="00364F6B">
        <w:t>ческой деятельности;</w:t>
      </w:r>
    </w:p>
    <w:p w14:paraId="7B8167E9" w14:textId="2286570B"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19107C16" w14:textId="77777777" w:rsidR="00F650DA" w:rsidRPr="00590419" w:rsidRDefault="00F650DA" w:rsidP="00F650DA">
      <w:pPr>
        <w:numPr>
          <w:ilvl w:val="0"/>
          <w:numId w:val="19"/>
        </w:numPr>
        <w:jc w:val="both"/>
        <w:rPr>
          <w:b/>
        </w:rPr>
      </w:pPr>
      <w:r w:rsidRPr="00364F6B">
        <w:t xml:space="preserve"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</w:t>
      </w:r>
      <w:r>
        <w:t>— своё или другое, выска</w:t>
      </w:r>
      <w:r w:rsidRPr="00364F6B">
        <w:t>занное в ходе обсуждения;</w:t>
      </w:r>
    </w:p>
    <w:p w14:paraId="287524A5" w14:textId="77777777" w:rsidR="00F650DA" w:rsidRPr="00590419" w:rsidRDefault="00F650DA" w:rsidP="00F650DA">
      <w:pPr>
        <w:numPr>
          <w:ilvl w:val="0"/>
          <w:numId w:val="19"/>
        </w:numPr>
        <w:jc w:val="both"/>
        <w:rPr>
          <w:b/>
        </w:rPr>
      </w:pPr>
      <w:r w:rsidRPr="00364F6B">
        <w:t>применять освоенные знания и практические умения (технологические, графи</w:t>
      </w:r>
      <w:r>
        <w:t>ческие, конструкторские) в само</w:t>
      </w:r>
      <w:r w:rsidRPr="00364F6B">
        <w:t>стоятельной интеллек</w:t>
      </w:r>
      <w:r>
        <w:t>туальной и практической деятель</w:t>
      </w:r>
      <w:r w:rsidRPr="00364F6B">
        <w:t>ности.</w:t>
      </w:r>
    </w:p>
    <w:p w14:paraId="310BA0D0" w14:textId="77777777" w:rsidR="00F650DA" w:rsidRPr="00590419" w:rsidRDefault="00F650DA" w:rsidP="00F650DA">
      <w:pPr>
        <w:numPr>
          <w:ilvl w:val="1"/>
          <w:numId w:val="19"/>
        </w:numPr>
        <w:jc w:val="both"/>
        <w:rPr>
          <w:b/>
        </w:rPr>
      </w:pPr>
      <w:r w:rsidRPr="00364F6B">
        <w:rPr>
          <w:b/>
        </w:rPr>
        <w:lastRenderedPageBreak/>
        <w:t>Технология ручной обработки материалов. Основы художественно-практической деятельности.</w:t>
      </w:r>
    </w:p>
    <w:p w14:paraId="2625215B" w14:textId="77777777" w:rsidR="00F650DA" w:rsidRPr="00364F6B" w:rsidRDefault="00F650DA" w:rsidP="00F650DA">
      <w:pPr>
        <w:jc w:val="both"/>
      </w:pPr>
      <w:r w:rsidRPr="00364F6B">
        <w:t>Учащийся будет знать:</w:t>
      </w:r>
    </w:p>
    <w:p w14:paraId="797D7912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обобщённые названи</w:t>
      </w:r>
      <w:r>
        <w:t>я технологических операций: раз</w:t>
      </w:r>
      <w:r w:rsidRPr="00364F6B">
        <w:t>метка, получение деталей из заготовки, сборка изделия, отделка;</w:t>
      </w:r>
    </w:p>
    <w:p w14:paraId="5D9A9FA6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названия и свойства мате</w:t>
      </w:r>
      <w:r>
        <w:t>риалов, которые учащиеся ис</w:t>
      </w:r>
      <w:r w:rsidRPr="00364F6B">
        <w:t>пользуют в своей работе;</w:t>
      </w:r>
    </w:p>
    <w:p w14:paraId="0FEB83BE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происхождение натуральных тканей и их виды;</w:t>
      </w:r>
    </w:p>
    <w:p w14:paraId="5929BABB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способы соединения деталей из разных материалов, изученные соединительные материалы;</w:t>
      </w:r>
    </w:p>
    <w:p w14:paraId="30ED864E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основные характерис</w:t>
      </w:r>
      <w:r>
        <w:t>тики и различие простейшего чер</w:t>
      </w:r>
      <w:r w:rsidRPr="00364F6B">
        <w:t>тежа и эскиза;</w:t>
      </w:r>
    </w:p>
    <w:p w14:paraId="2346272B" w14:textId="77777777"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линии чертежа (ли</w:t>
      </w:r>
      <w:r>
        <w:t>ния контура и надреза, линия вы</w:t>
      </w:r>
      <w:r w:rsidRPr="00364F6B">
        <w:t>носная и размерная, линия сгиба) и приёмы построения прямоугольника и окружности с помощью чертёжных инструментов;</w:t>
      </w:r>
    </w:p>
    <w:p w14:paraId="55596560" w14:textId="77777777" w:rsidR="00F650DA" w:rsidRPr="008D0E91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названия, устройство и назначение чертёжных инструментов (линейка, угольник, циркуль).</w:t>
      </w:r>
    </w:p>
    <w:p w14:paraId="66EC2D50" w14:textId="0A6D0556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5EDB5E73" w14:textId="77777777"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читать простейшие чертежи (эскизы);</w:t>
      </w:r>
    </w:p>
    <w:p w14:paraId="20C34DAD" w14:textId="77777777" w:rsidR="00F650DA" w:rsidRPr="00C54334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выполнять экономную разметку с помощью чертёжных инструментов с опорой на простейший чертёж (эскиз);</w:t>
      </w:r>
    </w:p>
    <w:p w14:paraId="137259DC" w14:textId="513A60A7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F87AEE6" w14:textId="77777777"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 xml:space="preserve">оформлять изделия </w:t>
      </w:r>
      <w:r>
        <w:t>и соединять детали прямой строч</w:t>
      </w:r>
      <w:r w:rsidRPr="00364F6B">
        <w:t>кой и её вариантами;</w:t>
      </w:r>
    </w:p>
    <w:p w14:paraId="134DB195" w14:textId="77777777"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 xml:space="preserve">решать несложные конструкторско-технологические </w:t>
      </w:r>
      <w:proofErr w:type="gramStart"/>
      <w:r w:rsidRPr="00364F6B">
        <w:t>за-дачи</w:t>
      </w:r>
      <w:proofErr w:type="gramEnd"/>
      <w:r w:rsidRPr="00364F6B">
        <w:t>;</w:t>
      </w:r>
    </w:p>
    <w:p w14:paraId="26A256B4" w14:textId="77777777" w:rsidR="00F650DA" w:rsidRPr="00364F6B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справляться с дост</w:t>
      </w:r>
      <w:r>
        <w:t>упными практическими (технологи</w:t>
      </w:r>
      <w:r w:rsidRPr="00364F6B">
        <w:t xml:space="preserve">ческими) заданиями с </w:t>
      </w:r>
      <w:r>
        <w:t>опорой на образец и инструкцион</w:t>
      </w:r>
      <w:r w:rsidRPr="00364F6B">
        <w:t>ную карту.</w:t>
      </w:r>
    </w:p>
    <w:p w14:paraId="3CE50C5C" w14:textId="77777777" w:rsidR="00F650DA" w:rsidRPr="008D0E91" w:rsidRDefault="00F650DA" w:rsidP="00F650DA">
      <w:pPr>
        <w:jc w:val="both"/>
        <w:rPr>
          <w:b/>
        </w:rPr>
      </w:pPr>
      <w:r w:rsidRPr="00364F6B">
        <w:rPr>
          <w:b/>
        </w:rPr>
        <w:t>3. Конструирование и моделирование.</w:t>
      </w:r>
    </w:p>
    <w:p w14:paraId="3A17FE83" w14:textId="77777777" w:rsidR="00F650DA" w:rsidRPr="00364F6B" w:rsidRDefault="00F650DA" w:rsidP="00F650DA">
      <w:pPr>
        <w:jc w:val="both"/>
      </w:pPr>
      <w:r w:rsidRPr="00364F6B">
        <w:t>Учащийся будет знать:</w:t>
      </w:r>
    </w:p>
    <w:p w14:paraId="458BC04E" w14:textId="77777777" w:rsidR="00F650DA" w:rsidRPr="008D0E91" w:rsidRDefault="00F650DA" w:rsidP="00F650DA">
      <w:pPr>
        <w:numPr>
          <w:ilvl w:val="0"/>
          <w:numId w:val="22"/>
        </w:numPr>
        <w:jc w:val="both"/>
        <w:rPr>
          <w:b/>
        </w:rPr>
      </w:pPr>
      <w:r w:rsidRPr="00364F6B">
        <w:t>неподвижный и подвижный способы соединения деталей;</w:t>
      </w:r>
    </w:p>
    <w:p w14:paraId="1D5D4C93" w14:textId="77777777" w:rsidR="00F650DA" w:rsidRPr="008D0E91" w:rsidRDefault="00F650DA" w:rsidP="00F650DA">
      <w:pPr>
        <w:numPr>
          <w:ilvl w:val="0"/>
          <w:numId w:val="22"/>
        </w:numPr>
        <w:jc w:val="both"/>
        <w:rPr>
          <w:b/>
        </w:rPr>
      </w:pPr>
      <w:r w:rsidRPr="00364F6B">
        <w:t>отличия макета от модели.</w:t>
      </w:r>
    </w:p>
    <w:p w14:paraId="560080B9" w14:textId="67A17591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5373FB5" w14:textId="77777777" w:rsidR="00F650DA" w:rsidRPr="00C54334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конструировать и моделировать изделия из различных материалов по модели, простейшему чертежу или эскизу;</w:t>
      </w:r>
    </w:p>
    <w:p w14:paraId="38282B3F" w14:textId="6E6CD457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393DCF7" w14:textId="77777777" w:rsidR="00F650DA" w:rsidRPr="008D0E91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определять способ соединения деталей и выполнять подвижное и неподвижное соединение известными способами.</w:t>
      </w:r>
    </w:p>
    <w:p w14:paraId="0A90E43F" w14:textId="77777777" w:rsidR="00F650DA" w:rsidRPr="008D0E91" w:rsidRDefault="00F650DA" w:rsidP="00F650DA">
      <w:pPr>
        <w:numPr>
          <w:ilvl w:val="1"/>
          <w:numId w:val="23"/>
        </w:numPr>
        <w:jc w:val="both"/>
        <w:rPr>
          <w:b/>
        </w:rPr>
      </w:pPr>
      <w:r w:rsidRPr="00364F6B">
        <w:rPr>
          <w:b/>
        </w:rPr>
        <w:t>Использование информационных технологий.</w:t>
      </w:r>
    </w:p>
    <w:p w14:paraId="739109BE" w14:textId="77777777" w:rsidR="00F650DA" w:rsidRPr="008D0E91" w:rsidRDefault="00F650DA" w:rsidP="00F650DA">
      <w:pPr>
        <w:jc w:val="both"/>
      </w:pPr>
      <w:r w:rsidRPr="00364F6B">
        <w:t>Учащийся будет знать о:</w:t>
      </w:r>
    </w:p>
    <w:p w14:paraId="1E2FBB75" w14:textId="77777777" w:rsidR="00F650DA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назначении персонального компьютера.</w:t>
      </w:r>
      <w:r w:rsidRPr="00F36DF0">
        <w:rPr>
          <w:b/>
        </w:rPr>
        <w:t xml:space="preserve"> </w:t>
      </w:r>
    </w:p>
    <w:p w14:paraId="37E6C11F" w14:textId="77777777" w:rsidR="00980CD8" w:rsidRDefault="00980CD8" w:rsidP="004640B0">
      <w:pPr>
        <w:jc w:val="both"/>
      </w:pPr>
    </w:p>
    <w:p w14:paraId="2A8B8ADE" w14:textId="13743078" w:rsidR="00BC2903" w:rsidRDefault="00F650DA" w:rsidP="00F36DF0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во 2</w:t>
      </w:r>
      <w:r w:rsidR="00BC2903">
        <w:rPr>
          <w:b/>
        </w:rPr>
        <w:t xml:space="preserve"> класс</w:t>
      </w:r>
      <w:r>
        <w:rPr>
          <w:b/>
        </w:rPr>
        <w:t>е</w:t>
      </w:r>
      <w:r w:rsidR="00BC2903">
        <w:rPr>
          <w:b/>
        </w:rPr>
        <w:t xml:space="preserve"> (34ч)</w:t>
      </w:r>
    </w:p>
    <w:p w14:paraId="465B40DD" w14:textId="71A94775" w:rsidR="00BC2903" w:rsidRDefault="00BC2903" w:rsidP="00F650DA">
      <w:pPr>
        <w:jc w:val="center"/>
        <w:rPr>
          <w:b/>
        </w:rPr>
      </w:pPr>
      <w:r>
        <w:rPr>
          <w:b/>
        </w:rPr>
        <w:t xml:space="preserve">Тема 1. </w:t>
      </w:r>
      <w:r w:rsidR="00921FD8">
        <w:rPr>
          <w:b/>
        </w:rPr>
        <w:t>Художественная мастерская</w:t>
      </w:r>
      <w:r>
        <w:rPr>
          <w:b/>
        </w:rPr>
        <w:t xml:space="preserve"> (</w:t>
      </w:r>
      <w:r w:rsidR="00CE03B6">
        <w:rPr>
          <w:b/>
        </w:rPr>
        <w:t>9</w:t>
      </w:r>
      <w:r>
        <w:rPr>
          <w:b/>
        </w:rPr>
        <w:t>ч)</w:t>
      </w:r>
    </w:p>
    <w:p w14:paraId="35D42C70" w14:textId="77777777" w:rsidR="009352CB" w:rsidRPr="009352CB" w:rsidRDefault="009352CB" w:rsidP="00F650DA">
      <w:pPr>
        <w:ind w:firstLine="708"/>
        <w:jc w:val="both"/>
      </w:pPr>
      <w:r w:rsidRPr="009352CB"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14:paraId="27B98979" w14:textId="77777777"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2.</w:t>
      </w:r>
      <w:r>
        <w:t xml:space="preserve"> </w:t>
      </w:r>
      <w:r w:rsidRPr="009352CB">
        <w:rPr>
          <w:b/>
        </w:rPr>
        <w:t>Чертёжная мастерская (</w:t>
      </w:r>
      <w:r w:rsidR="00CE03B6">
        <w:rPr>
          <w:b/>
        </w:rPr>
        <w:t>8</w:t>
      </w:r>
      <w:r w:rsidRPr="009352CB">
        <w:rPr>
          <w:b/>
        </w:rPr>
        <w:t xml:space="preserve"> ч)</w:t>
      </w:r>
    </w:p>
    <w:p w14:paraId="13DBB70F" w14:textId="77777777" w:rsidR="009352CB" w:rsidRPr="009352CB" w:rsidRDefault="009352CB" w:rsidP="00F650DA">
      <w:pPr>
        <w:ind w:firstLine="708"/>
        <w:jc w:val="both"/>
      </w:pPr>
      <w:r w:rsidRPr="009352CB">
        <w:t>Что такое технологические операции и способы? Что такое линейка и что она</w:t>
      </w:r>
      <w:r>
        <w:t xml:space="preserve"> </w:t>
      </w:r>
      <w:r w:rsidRPr="009352CB">
        <w:t xml:space="preserve">умеет? Что такое чертеж и как его прочитать? Как </w:t>
      </w:r>
      <w:r>
        <w:t xml:space="preserve">изготовить несколько одинаковых </w:t>
      </w:r>
      <w:r w:rsidRPr="009352CB">
        <w:t>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14:paraId="6F0A7497" w14:textId="77777777"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3.</w:t>
      </w:r>
      <w:r>
        <w:t xml:space="preserve"> </w:t>
      </w:r>
      <w:r w:rsidRPr="009352CB">
        <w:rPr>
          <w:b/>
        </w:rPr>
        <w:t>Конструкторская мастерская (</w:t>
      </w:r>
      <w:r w:rsidR="00364F6B">
        <w:rPr>
          <w:b/>
        </w:rPr>
        <w:t>9</w:t>
      </w:r>
      <w:r w:rsidRPr="009352CB">
        <w:rPr>
          <w:b/>
        </w:rPr>
        <w:t xml:space="preserve"> ч)</w:t>
      </w:r>
    </w:p>
    <w:p w14:paraId="7F27C342" w14:textId="77777777" w:rsidR="009352CB" w:rsidRPr="009352CB" w:rsidRDefault="009352CB" w:rsidP="00F650DA">
      <w:pPr>
        <w:ind w:firstLine="708"/>
        <w:jc w:val="both"/>
      </w:pPr>
      <w:r w:rsidRPr="009352CB"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</w:t>
      </w:r>
      <w:r w:rsidR="005E34E1">
        <w:t>.</w:t>
      </w:r>
      <w:r w:rsidRPr="009352CB">
        <w:t xml:space="preserve"> Что интересного в работе архитектора? Наши проекты. </w:t>
      </w:r>
      <w:r w:rsidR="005E34E1" w:rsidRPr="005E34E1">
        <w:t>Проверим себя.</w:t>
      </w:r>
    </w:p>
    <w:p w14:paraId="337AA54D" w14:textId="207CFFD3"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4.</w:t>
      </w:r>
      <w:r w:rsidRPr="009352CB">
        <w:t xml:space="preserve"> </w:t>
      </w:r>
      <w:r w:rsidRPr="009352CB">
        <w:rPr>
          <w:b/>
        </w:rPr>
        <w:t>Рукодельная мастерская (</w:t>
      </w:r>
      <w:r w:rsidR="001D3B94">
        <w:rPr>
          <w:b/>
        </w:rPr>
        <w:t>8</w:t>
      </w:r>
      <w:r w:rsidR="001D3B94" w:rsidRPr="009352CB">
        <w:rPr>
          <w:b/>
        </w:rPr>
        <w:t xml:space="preserve"> ч</w:t>
      </w:r>
      <w:r w:rsidRPr="009352CB">
        <w:rPr>
          <w:b/>
        </w:rPr>
        <w:t>)</w:t>
      </w:r>
    </w:p>
    <w:p w14:paraId="03244B3A" w14:textId="77777777" w:rsidR="009352CB" w:rsidRPr="009352CB" w:rsidRDefault="009352CB" w:rsidP="00F650DA">
      <w:pPr>
        <w:ind w:firstLine="708"/>
        <w:jc w:val="both"/>
      </w:pPr>
      <w:r w:rsidRPr="009352CB">
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</w:t>
      </w:r>
      <w:r w:rsidR="00364F6B" w:rsidRPr="00364F6B">
        <w:t>Проверим себя.</w:t>
      </w:r>
      <w:r w:rsidR="00364F6B">
        <w:t xml:space="preserve"> </w:t>
      </w:r>
      <w:r w:rsidRPr="009352CB">
        <w:t>Что узнали, чему учились?</w:t>
      </w:r>
    </w:p>
    <w:p w14:paraId="226691CA" w14:textId="77777777" w:rsidR="00F27C8A" w:rsidRDefault="00F27C8A" w:rsidP="004640B0">
      <w:pPr>
        <w:jc w:val="both"/>
      </w:pPr>
    </w:p>
    <w:p w14:paraId="77E1AA8C" w14:textId="5CCB230E" w:rsidR="00980CD8" w:rsidRPr="00980CD8" w:rsidRDefault="00D40AD3" w:rsidP="00980CD8">
      <w:pPr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2 класс</w:t>
      </w:r>
    </w:p>
    <w:p w14:paraId="2758B62C" w14:textId="77777777"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63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84"/>
      </w:tblGrid>
      <w:tr w:rsidR="00980CD8" w:rsidRPr="00980CD8" w14:paraId="3F570317" w14:textId="77777777" w:rsidTr="00D3100D">
        <w:trPr>
          <w:trHeight w:val="343"/>
          <w:jc w:val="center"/>
        </w:trPr>
        <w:tc>
          <w:tcPr>
            <w:tcW w:w="817" w:type="dxa"/>
          </w:tcPr>
          <w:p w14:paraId="11516C76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14:paraId="7BBAA05D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784" w:type="dxa"/>
          </w:tcPr>
          <w:p w14:paraId="41A70426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14:paraId="473D1A61" w14:textId="77777777" w:rsidTr="00D3100D">
        <w:trPr>
          <w:trHeight w:val="323"/>
          <w:jc w:val="center"/>
        </w:trPr>
        <w:tc>
          <w:tcPr>
            <w:tcW w:w="817" w:type="dxa"/>
          </w:tcPr>
          <w:p w14:paraId="081E68AB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14:paraId="11A21D66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Художественная  мастерская</w:t>
            </w:r>
          </w:p>
        </w:tc>
        <w:tc>
          <w:tcPr>
            <w:tcW w:w="1784" w:type="dxa"/>
          </w:tcPr>
          <w:p w14:paraId="134E8B27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9 ч</w:t>
            </w:r>
          </w:p>
        </w:tc>
      </w:tr>
      <w:tr w:rsidR="00980CD8" w:rsidRPr="00980CD8" w14:paraId="67830E0B" w14:textId="77777777" w:rsidTr="00D3100D">
        <w:trPr>
          <w:trHeight w:val="323"/>
          <w:jc w:val="center"/>
        </w:trPr>
        <w:tc>
          <w:tcPr>
            <w:tcW w:w="817" w:type="dxa"/>
          </w:tcPr>
          <w:p w14:paraId="0E29D275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14:paraId="757B9676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Чертёжная мастерская</w:t>
            </w:r>
          </w:p>
        </w:tc>
        <w:tc>
          <w:tcPr>
            <w:tcW w:w="1784" w:type="dxa"/>
          </w:tcPr>
          <w:p w14:paraId="21482368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14:paraId="743CDE79" w14:textId="77777777" w:rsidTr="00D3100D">
        <w:trPr>
          <w:trHeight w:val="323"/>
          <w:jc w:val="center"/>
        </w:trPr>
        <w:tc>
          <w:tcPr>
            <w:tcW w:w="817" w:type="dxa"/>
          </w:tcPr>
          <w:p w14:paraId="29BE9DDB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14:paraId="10BA9694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Конструкторская мастерская</w:t>
            </w:r>
          </w:p>
        </w:tc>
        <w:tc>
          <w:tcPr>
            <w:tcW w:w="1784" w:type="dxa"/>
          </w:tcPr>
          <w:p w14:paraId="612F7232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9 ч</w:t>
            </w:r>
          </w:p>
        </w:tc>
      </w:tr>
      <w:tr w:rsidR="00980CD8" w:rsidRPr="00980CD8" w14:paraId="03E99C85" w14:textId="77777777" w:rsidTr="00D3100D">
        <w:trPr>
          <w:trHeight w:val="323"/>
          <w:jc w:val="center"/>
        </w:trPr>
        <w:tc>
          <w:tcPr>
            <w:tcW w:w="817" w:type="dxa"/>
          </w:tcPr>
          <w:p w14:paraId="5E2FC0E4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14:paraId="6907CB42" w14:textId="77777777"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Рукодельная мастерская</w:t>
            </w:r>
          </w:p>
        </w:tc>
        <w:tc>
          <w:tcPr>
            <w:tcW w:w="1784" w:type="dxa"/>
          </w:tcPr>
          <w:p w14:paraId="6B0D9A69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14:paraId="00A58ABE" w14:textId="77777777" w:rsidTr="00D3100D">
        <w:trPr>
          <w:trHeight w:val="343"/>
          <w:jc w:val="center"/>
        </w:trPr>
        <w:tc>
          <w:tcPr>
            <w:tcW w:w="817" w:type="dxa"/>
          </w:tcPr>
          <w:p w14:paraId="34263CDC" w14:textId="77777777" w:rsidR="00980CD8" w:rsidRPr="00980CD8" w:rsidRDefault="00980CD8" w:rsidP="00980CD8">
            <w:pPr>
              <w:jc w:val="both"/>
              <w:rPr>
                <w:bCs/>
              </w:rPr>
            </w:pPr>
          </w:p>
        </w:tc>
        <w:tc>
          <w:tcPr>
            <w:tcW w:w="6662" w:type="dxa"/>
          </w:tcPr>
          <w:p w14:paraId="39F993A5" w14:textId="792FA364" w:rsidR="00980CD8" w:rsidRPr="00980CD8" w:rsidRDefault="00D40AD3" w:rsidP="00980CD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784" w:type="dxa"/>
          </w:tcPr>
          <w:p w14:paraId="36A204F9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34 ч</w:t>
            </w:r>
          </w:p>
        </w:tc>
      </w:tr>
    </w:tbl>
    <w:p w14:paraId="69C85D08" w14:textId="77777777" w:rsidR="008F34AC" w:rsidRDefault="008F34AC" w:rsidP="00F36DF0">
      <w:pPr>
        <w:jc w:val="center"/>
        <w:rPr>
          <w:b/>
        </w:rPr>
      </w:pPr>
    </w:p>
    <w:p w14:paraId="3EC97E82" w14:textId="47A53E94" w:rsidR="00921FD8" w:rsidRDefault="00921FD8" w:rsidP="00921F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3 классе</w:t>
      </w:r>
    </w:p>
    <w:p w14:paraId="3E9E7C70" w14:textId="77777777" w:rsidR="00921FD8" w:rsidRPr="008861E8" w:rsidRDefault="00921FD8" w:rsidP="00921FD8">
      <w:pPr>
        <w:jc w:val="both"/>
        <w:rPr>
          <w:b/>
        </w:rPr>
      </w:pPr>
      <w:r w:rsidRPr="00ED1D9D">
        <w:rPr>
          <w:b/>
        </w:rPr>
        <w:t>Личностные</w:t>
      </w:r>
    </w:p>
    <w:p w14:paraId="05C91B7D" w14:textId="4A04F0A7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BB579AA" w14:textId="77777777"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отзывчиво относиться и проявлять готовность оказать посильную помощь одноклассникам;</w:t>
      </w:r>
    </w:p>
    <w:p w14:paraId="4C093437" w14:textId="77777777" w:rsidR="00921FD8" w:rsidRPr="00C54334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проявлять интерес к историческим традициям России и своего края;</w:t>
      </w:r>
    </w:p>
    <w:p w14:paraId="3A910EDC" w14:textId="3DD494B7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18250A6F" w14:textId="77777777"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испытывать потребность в самореализации в доступной декоративно-прикладн</w:t>
      </w:r>
      <w:r>
        <w:t>ой деятельности, простейшем тех</w:t>
      </w:r>
      <w:r w:rsidRPr="00ED1D9D">
        <w:t>ническом моделировании;</w:t>
      </w:r>
    </w:p>
    <w:p w14:paraId="600DFFBE" w14:textId="77777777"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принимать другие м</w:t>
      </w:r>
      <w:r>
        <w:t>нения и высказывания, уважитель</w:t>
      </w:r>
      <w:r w:rsidRPr="00ED1D9D">
        <w:t>но относиться к ним;</w:t>
      </w:r>
    </w:p>
    <w:p w14:paraId="1418F770" w14:textId="77777777"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опираясь на освое</w:t>
      </w:r>
      <w:r>
        <w:t>нные изобразительные и конструк</w:t>
      </w:r>
      <w:r w:rsidRPr="00ED1D9D">
        <w:t>торско-технологические знания и умения, делать выбор способов реализации пр</w:t>
      </w:r>
      <w:r>
        <w:t>едложенного или собственного за</w:t>
      </w:r>
      <w:r w:rsidRPr="00ED1D9D">
        <w:t>мысла.</w:t>
      </w:r>
    </w:p>
    <w:p w14:paraId="1CD94E3E" w14:textId="77777777" w:rsidR="00921FD8" w:rsidRPr="008861E8" w:rsidRDefault="00921FD8" w:rsidP="00921FD8">
      <w:pPr>
        <w:jc w:val="both"/>
        <w:rPr>
          <w:b/>
        </w:rPr>
      </w:pPr>
      <w:proofErr w:type="spellStart"/>
      <w:r w:rsidRPr="00ED1D9D">
        <w:rPr>
          <w:b/>
        </w:rPr>
        <w:t>Метапредметные</w:t>
      </w:r>
      <w:proofErr w:type="spellEnd"/>
    </w:p>
    <w:p w14:paraId="579B7019" w14:textId="77777777"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 xml:space="preserve">Регулятивные универсальные учебные действия </w:t>
      </w:r>
    </w:p>
    <w:p w14:paraId="0B95C9C4" w14:textId="5CF301B1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0F29DE0" w14:textId="77777777"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формулировать цель урока после предв</w:t>
      </w:r>
      <w:r>
        <w:t>арительного об</w:t>
      </w:r>
      <w:r w:rsidRPr="00ED1D9D">
        <w:t>суждения;</w:t>
      </w:r>
    </w:p>
    <w:p w14:paraId="769F5BA3" w14:textId="77777777"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выявлять и формулировать учебную проблему;</w:t>
      </w:r>
    </w:p>
    <w:p w14:paraId="5A8B6992" w14:textId="77777777"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анализировать предло</w:t>
      </w:r>
      <w:r>
        <w:t>женное задание, отделять извест</w:t>
      </w:r>
      <w:r w:rsidRPr="00ED1D9D">
        <w:t>ное от неизвестного;</w:t>
      </w:r>
    </w:p>
    <w:p w14:paraId="315DE02E" w14:textId="77777777" w:rsidR="00921FD8" w:rsidRPr="00ED1D9D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 xml:space="preserve">самостоятельно </w:t>
      </w:r>
      <w:r>
        <w:t>выполнять пробные поисковые дей</w:t>
      </w:r>
      <w:r w:rsidRPr="00ED1D9D">
        <w:t xml:space="preserve">ствия (упражнения) </w:t>
      </w:r>
      <w:r>
        <w:t>для выявления оптимального реше</w:t>
      </w:r>
      <w:r w:rsidRPr="00ED1D9D">
        <w:t>ния проблемы (задачи);</w:t>
      </w:r>
    </w:p>
    <w:p w14:paraId="796E0BE4" w14:textId="77777777" w:rsidR="00921FD8" w:rsidRPr="00C54334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7194D005" w14:textId="2C3FE9BB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0DCB191A" w14:textId="77777777" w:rsidR="00921FD8" w:rsidRPr="008861E8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осуществлять текущий ко</w:t>
      </w:r>
      <w:r>
        <w:t>нтроль и точность выполне</w:t>
      </w:r>
      <w:r w:rsidRPr="00ED1D9D">
        <w:t>ния технологических операций (с помощью простых и сложных по конфигур</w:t>
      </w:r>
      <w:r>
        <w:t>ации шаблонов, чертёжных инстру</w:t>
      </w:r>
      <w:r w:rsidRPr="00ED1D9D">
        <w:t>ментов), итоговый конт</w:t>
      </w:r>
      <w:r>
        <w:t>роль общего качества выполненно</w:t>
      </w:r>
      <w:r w:rsidRPr="00ED1D9D">
        <w:t>го изделия, задания; п</w:t>
      </w:r>
      <w:r>
        <w:t>роверять модели в действии, вно</w:t>
      </w:r>
      <w:r w:rsidRPr="00ED1D9D">
        <w:t>сить необходимые конструктивные доработки;</w:t>
      </w:r>
    </w:p>
    <w:p w14:paraId="438EA3E1" w14:textId="77777777" w:rsidR="00921FD8" w:rsidRPr="008861E8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выполнять текущий контроль (точность изготовления деталей и аккуратность</w:t>
      </w:r>
      <w:r>
        <w:t xml:space="preserve"> всей работы) и оценку выполнен</w:t>
      </w:r>
      <w:r w:rsidRPr="00ED1D9D">
        <w:t>ной работы по предложенным учителем критериям.</w:t>
      </w:r>
    </w:p>
    <w:p w14:paraId="5231D9BC" w14:textId="77777777"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>Познавательные универсальные учебные действия</w:t>
      </w:r>
    </w:p>
    <w:p w14:paraId="625D6329" w14:textId="5129710F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F69060A" w14:textId="77777777" w:rsidR="00921FD8" w:rsidRPr="008861E8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искать и отбирать необходимую для решения учебной задачи информацию в уч</w:t>
      </w:r>
      <w:r>
        <w:t>ебнике (текст, иллюстрация, схе</w:t>
      </w:r>
      <w:r w:rsidRPr="00ED1D9D">
        <w:t>ма, чертёж, инструкционная карта), энциклопедиях, справочниках, Интернете;</w:t>
      </w:r>
    </w:p>
    <w:p w14:paraId="0B1984EE" w14:textId="77777777" w:rsidR="00921FD8" w:rsidRPr="00C54334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открывать новые знани</w:t>
      </w:r>
      <w:r>
        <w:t>я, осваивать новые умения в про</w:t>
      </w:r>
      <w:r w:rsidRPr="00ED1D9D">
        <w:t>цессе наблюдений, рассуждений и обсуждений материалов учебника, выполнения пробных поисковых упражнений;</w:t>
      </w:r>
    </w:p>
    <w:p w14:paraId="3DE320AB" w14:textId="784F3E6F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6D0D4306" w14:textId="77777777" w:rsidR="00921FD8" w:rsidRPr="008861E8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преобразовывать и</w:t>
      </w:r>
      <w:r>
        <w:t>нформацию (представлять информа</w:t>
      </w:r>
      <w:r w:rsidRPr="00ED1D9D">
        <w:t>цию в виде текста, таблицы, схемы (в информационных проектах).</w:t>
      </w:r>
    </w:p>
    <w:p w14:paraId="30D12F99" w14:textId="77777777"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 xml:space="preserve">Коммуникативные универсальные учебные действия </w:t>
      </w:r>
    </w:p>
    <w:p w14:paraId="07CE5E1E" w14:textId="1D595F5C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17F3DCD0" w14:textId="77777777"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высказывать свою точку зрения и пытаться е</w:t>
      </w:r>
      <w:r>
        <w:t>ё обосно</w:t>
      </w:r>
      <w:r w:rsidRPr="00ED1D9D">
        <w:t>вать;</w:t>
      </w:r>
    </w:p>
    <w:p w14:paraId="016AC31A" w14:textId="77777777" w:rsidR="00921FD8" w:rsidRPr="00C54334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слушать других, пытаться принимать другую точку зрения;</w:t>
      </w:r>
    </w:p>
    <w:p w14:paraId="08AC011A" w14:textId="52833960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7CB5E03" w14:textId="77777777"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уметь сотрудничать,</w:t>
      </w:r>
      <w:r>
        <w:t xml:space="preserve"> выполняя различные роли в груп</w:t>
      </w:r>
      <w:r w:rsidRPr="00ED1D9D">
        <w:t>пе, в совместном решении проблемы (задачи);</w:t>
      </w:r>
    </w:p>
    <w:p w14:paraId="4FE28151" w14:textId="77777777"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уважительно относиться к позиции другого человека, пытаться договариваться.</w:t>
      </w:r>
    </w:p>
    <w:p w14:paraId="3F87D8EB" w14:textId="77777777" w:rsidR="00921FD8" w:rsidRPr="008861E8" w:rsidRDefault="00921FD8" w:rsidP="00921FD8">
      <w:pPr>
        <w:jc w:val="both"/>
        <w:rPr>
          <w:b/>
        </w:rPr>
      </w:pPr>
      <w:r w:rsidRPr="00ED1D9D">
        <w:rPr>
          <w:b/>
        </w:rPr>
        <w:t>Предметные</w:t>
      </w:r>
    </w:p>
    <w:p w14:paraId="599976B4" w14:textId="77777777" w:rsidR="00921FD8" w:rsidRPr="00ED1D9D" w:rsidRDefault="00921FD8" w:rsidP="00921FD8">
      <w:pPr>
        <w:jc w:val="both"/>
        <w:rPr>
          <w:b/>
        </w:rPr>
      </w:pPr>
      <w:r w:rsidRPr="00ED1D9D">
        <w:rPr>
          <w:b/>
        </w:rPr>
        <w:lastRenderedPageBreak/>
        <w:t>1. Общекультурные и общетрудовые компетенции. Основы культуры труда. Самообслуживание.</w:t>
      </w:r>
    </w:p>
    <w:p w14:paraId="6F6BAE3B" w14:textId="77777777" w:rsidR="00921FD8" w:rsidRPr="00ED1D9D" w:rsidRDefault="00921FD8" w:rsidP="00921FD8">
      <w:pPr>
        <w:jc w:val="both"/>
      </w:pPr>
      <w:r w:rsidRPr="00ED1D9D">
        <w:t>Учащийся будет знать о:</w:t>
      </w:r>
    </w:p>
    <w:p w14:paraId="1107FB48" w14:textId="77777777"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характерных особ</w:t>
      </w:r>
      <w:r>
        <w:t>енностях изученных видов декора</w:t>
      </w:r>
      <w:r w:rsidRPr="00ED1D9D">
        <w:t>тивно-прикладного искусства;</w:t>
      </w:r>
    </w:p>
    <w:p w14:paraId="7A3FB7B8" w14:textId="77777777"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профессиях мастеров прикладного искусства (в рамках изученного).</w:t>
      </w:r>
    </w:p>
    <w:p w14:paraId="79780161" w14:textId="69299F96" w:rsidR="00921FD8" w:rsidRPr="00C54334" w:rsidRDefault="00C54334" w:rsidP="00921FD8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BD9EA0A" w14:textId="77777777" w:rsidR="00921FD8" w:rsidRPr="00C54334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узнавать и называть</w:t>
      </w:r>
      <w:r>
        <w:t xml:space="preserve"> по характерным особенностям об</w:t>
      </w:r>
      <w:r w:rsidRPr="00ED1D9D">
        <w:t>разцов или по описанию изученные и распространённые в крае ремёсла;</w:t>
      </w:r>
    </w:p>
    <w:p w14:paraId="7CDC2244" w14:textId="724161F7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41F44897" w14:textId="77777777"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 xml:space="preserve">соблюдать правила </w:t>
      </w:r>
      <w:r>
        <w:t>безопасного пользования домашни</w:t>
      </w:r>
      <w:r w:rsidRPr="00ED1D9D">
        <w:t>ми электроприборами (светильниками, звонками, теле- и радиоаппаратурой).</w:t>
      </w:r>
    </w:p>
    <w:p w14:paraId="5391A338" w14:textId="77777777" w:rsidR="00921FD8" w:rsidRPr="008861E8" w:rsidRDefault="00921FD8" w:rsidP="00921FD8">
      <w:pPr>
        <w:numPr>
          <w:ilvl w:val="1"/>
          <w:numId w:val="29"/>
        </w:numPr>
        <w:jc w:val="both"/>
        <w:rPr>
          <w:b/>
        </w:rPr>
      </w:pPr>
      <w:r w:rsidRPr="00ED1D9D">
        <w:rPr>
          <w:b/>
        </w:rPr>
        <w:t>Технология ручной обработки материалов. Основы художественно-практической деятельности.</w:t>
      </w:r>
    </w:p>
    <w:p w14:paraId="152F776F" w14:textId="77777777" w:rsidR="00921FD8" w:rsidRPr="00ED1D9D" w:rsidRDefault="00921FD8" w:rsidP="00921FD8">
      <w:pPr>
        <w:jc w:val="both"/>
      </w:pPr>
      <w:r w:rsidRPr="00ED1D9D">
        <w:t>Учащийся будет знать:</w:t>
      </w:r>
    </w:p>
    <w:p w14:paraId="590599DD" w14:textId="396A193D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>
        <w:t>названия и свойства</w:t>
      </w:r>
      <w:r w:rsidRPr="00ED1D9D">
        <w:t xml:space="preserve"> </w:t>
      </w:r>
      <w:r>
        <w:t>наиболее распространённых искус</w:t>
      </w:r>
      <w:r w:rsidRPr="00ED1D9D">
        <w:t>ственных и синтетических материалов (бумага, металлы, ткани);</w:t>
      </w:r>
    </w:p>
    <w:p w14:paraId="46ECAA7F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последовательность чтения и выполнения разметки развёрток с помощью чертёжных инструментов;</w:t>
      </w:r>
    </w:p>
    <w:p w14:paraId="0055A39B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линии чертежа (осевая и центровая);</w:t>
      </w:r>
    </w:p>
    <w:p w14:paraId="70722023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правила безопасной работы канцелярским ножом;</w:t>
      </w:r>
    </w:p>
    <w:p w14:paraId="6547CCB6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косую строчку, её варианты, назначение;</w:t>
      </w:r>
    </w:p>
    <w:p w14:paraId="0E853CDC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14:paraId="287C7620" w14:textId="77777777" w:rsidR="00921FD8" w:rsidRPr="008861E8" w:rsidRDefault="00921FD8" w:rsidP="00921FD8">
      <w:pPr>
        <w:jc w:val="both"/>
      </w:pPr>
      <w:r w:rsidRPr="00ED1D9D">
        <w:t>Учащийся будет иметь представление о:</w:t>
      </w:r>
    </w:p>
    <w:p w14:paraId="49CC77ED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композиции декоративно-прикладного характера на плоскости и в объёме;</w:t>
      </w:r>
    </w:p>
    <w:p w14:paraId="442191D2" w14:textId="77777777"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традициях канонов декоративно-прикладного искусства в изделиях.</w:t>
      </w:r>
    </w:p>
    <w:p w14:paraId="3431CE97" w14:textId="2D0711F5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10D85B4" w14:textId="77777777"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читать простейший чертёж (эскиз) развёрток;</w:t>
      </w:r>
    </w:p>
    <w:p w14:paraId="7ECEF505" w14:textId="77777777"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выполнять разметку развёрток с помощью чертёжных инструментов с опорой на чертёж (эскиз);</w:t>
      </w:r>
    </w:p>
    <w:p w14:paraId="649ACE94" w14:textId="77777777"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подбирать и обоснов</w:t>
      </w:r>
      <w:r>
        <w:t>ывать наиболее рациональные тех</w:t>
      </w:r>
      <w:r w:rsidRPr="00ED1D9D">
        <w:t>нологические приёмы изготовления изделий;</w:t>
      </w:r>
    </w:p>
    <w:p w14:paraId="21F4029F" w14:textId="77777777" w:rsidR="00921FD8" w:rsidRPr="00C54334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выполнять рицовку;</w:t>
      </w:r>
    </w:p>
    <w:p w14:paraId="0348BDD9" w14:textId="7D8BAC69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29155518" w14:textId="77777777" w:rsidR="00921FD8" w:rsidRPr="00ED1D9D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оформлять изделия и</w:t>
      </w:r>
      <w:r>
        <w:t xml:space="preserve"> соединять детали строчкой косо</w:t>
      </w:r>
      <w:r w:rsidRPr="00ED1D9D">
        <w:t>го стежка и её вариантами;</w:t>
      </w:r>
    </w:p>
    <w:p w14:paraId="326E5090" w14:textId="77777777" w:rsidR="00921FD8" w:rsidRPr="008861E8" w:rsidRDefault="00921FD8" w:rsidP="00921FD8">
      <w:pPr>
        <w:numPr>
          <w:ilvl w:val="0"/>
          <w:numId w:val="32"/>
        </w:numPr>
        <w:jc w:val="both"/>
        <w:rPr>
          <w:b/>
        </w:rPr>
      </w:pPr>
      <w:r w:rsidRPr="008861E8">
        <w:t>находить и использовать дополнительную информацию из различных источников (в том числе из Интернета);</w:t>
      </w:r>
    </w:p>
    <w:p w14:paraId="4D156BCB" w14:textId="77777777" w:rsidR="00921FD8" w:rsidRPr="008861E8" w:rsidRDefault="00921FD8" w:rsidP="00921FD8">
      <w:pPr>
        <w:numPr>
          <w:ilvl w:val="0"/>
          <w:numId w:val="32"/>
        </w:numPr>
        <w:jc w:val="both"/>
        <w:rPr>
          <w:b/>
        </w:rPr>
      </w:pPr>
      <w:r w:rsidRPr="008861E8">
        <w:t>решать доступные технологические задачи.</w:t>
      </w:r>
    </w:p>
    <w:p w14:paraId="49D52F86" w14:textId="77777777" w:rsidR="00921FD8" w:rsidRPr="008861E8" w:rsidRDefault="00921FD8" w:rsidP="00921FD8">
      <w:pPr>
        <w:numPr>
          <w:ilvl w:val="1"/>
          <w:numId w:val="33"/>
        </w:numPr>
        <w:jc w:val="both"/>
        <w:rPr>
          <w:b/>
        </w:rPr>
      </w:pPr>
      <w:r w:rsidRPr="008861E8">
        <w:rPr>
          <w:b/>
        </w:rPr>
        <w:t>Конструирование и моделирование.</w:t>
      </w:r>
    </w:p>
    <w:p w14:paraId="128D0D49" w14:textId="77777777" w:rsidR="00921FD8" w:rsidRPr="008861E8" w:rsidRDefault="00921FD8" w:rsidP="00921FD8">
      <w:pPr>
        <w:jc w:val="both"/>
      </w:pPr>
      <w:r w:rsidRPr="008861E8">
        <w:t>Учащийся будет знать:</w:t>
      </w:r>
    </w:p>
    <w:p w14:paraId="484368AF" w14:textId="77777777"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простейшие способ</w:t>
      </w:r>
      <w:r>
        <w:t>ы достижения прочности конструк</w:t>
      </w:r>
      <w:r w:rsidRPr="008861E8">
        <w:t>ций.</w:t>
      </w:r>
    </w:p>
    <w:p w14:paraId="0BB1BE6E" w14:textId="72CB03C3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5E8A5B08" w14:textId="77777777" w:rsidR="00921FD8" w:rsidRPr="00C54334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конструировать и моделиро</w:t>
      </w:r>
      <w:r>
        <w:t>вать изделия из разных ма</w:t>
      </w:r>
      <w:r w:rsidRPr="008861E8">
        <w:t>териалов по заданным техническим, технологическим и декоративно-художественным условиям;</w:t>
      </w:r>
    </w:p>
    <w:p w14:paraId="715C4EEA" w14:textId="6AA2BFFA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CD32435" w14:textId="77777777"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изменять конструкцию изделия по заданным условиям;</w:t>
      </w:r>
    </w:p>
    <w:p w14:paraId="4B211172" w14:textId="77777777"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выбирать способ с</w:t>
      </w:r>
      <w:r>
        <w:t>оединения и соединительный мате</w:t>
      </w:r>
      <w:r w:rsidRPr="008861E8">
        <w:t>риал в зависимости от требований конструкции.</w:t>
      </w:r>
    </w:p>
    <w:p w14:paraId="4EA7168F" w14:textId="77777777" w:rsidR="00921FD8" w:rsidRPr="008861E8" w:rsidRDefault="00921FD8" w:rsidP="00921FD8">
      <w:pPr>
        <w:numPr>
          <w:ilvl w:val="1"/>
          <w:numId w:val="34"/>
        </w:numPr>
        <w:jc w:val="both"/>
        <w:rPr>
          <w:b/>
        </w:rPr>
      </w:pPr>
      <w:r w:rsidRPr="008861E8">
        <w:rPr>
          <w:b/>
        </w:rPr>
        <w:t>Практика работы на компьютере.</w:t>
      </w:r>
    </w:p>
    <w:p w14:paraId="7B19451C" w14:textId="77777777" w:rsidR="00921FD8" w:rsidRPr="008861E8" w:rsidRDefault="00921FD8" w:rsidP="00921FD8">
      <w:pPr>
        <w:jc w:val="both"/>
      </w:pPr>
      <w:r w:rsidRPr="008861E8">
        <w:t>Учащийся будет знать:</w:t>
      </w:r>
    </w:p>
    <w:p w14:paraId="137D4939" w14:textId="77777777"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названия и назначение</w:t>
      </w:r>
      <w:r>
        <w:t xml:space="preserve"> основных устройств персонально</w:t>
      </w:r>
      <w:r w:rsidRPr="008861E8">
        <w:t>го компьютера для ввода, вывода и обработки информации;</w:t>
      </w:r>
    </w:p>
    <w:p w14:paraId="00ABD1A3" w14:textId="77777777" w:rsidR="00C54334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 xml:space="preserve">основные правила безопасной работы на компьютере. </w:t>
      </w:r>
    </w:p>
    <w:p w14:paraId="486EC189" w14:textId="5A95F856" w:rsidR="00921FD8" w:rsidRPr="008861E8" w:rsidRDefault="00921FD8" w:rsidP="00C54334">
      <w:pPr>
        <w:jc w:val="both"/>
        <w:rPr>
          <w:b/>
        </w:rPr>
      </w:pPr>
      <w:r w:rsidRPr="008861E8">
        <w:t>Учащийся будет иметь общее представление о:</w:t>
      </w:r>
    </w:p>
    <w:p w14:paraId="4664D5D5" w14:textId="77777777" w:rsidR="00C54334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 xml:space="preserve">назначении клавиатуры, приёмах пользования мышью. </w:t>
      </w:r>
    </w:p>
    <w:p w14:paraId="0A66108F" w14:textId="7CA36586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BE9662F" w14:textId="77777777"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включать и выключать компьютер;</w:t>
      </w:r>
    </w:p>
    <w:p w14:paraId="1401DF0F" w14:textId="77777777"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пользоваться клавиатурой (в рамках необходимого для выполнения предъявляемого задания);</w:t>
      </w:r>
    </w:p>
    <w:p w14:paraId="26D70EF4" w14:textId="77777777" w:rsidR="00921FD8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выполнять простей</w:t>
      </w:r>
      <w:r>
        <w:t>шие операции над готовыми файла</w:t>
      </w:r>
      <w:r w:rsidRPr="008861E8">
        <w:t>ми и папками (открывать, читать);</w:t>
      </w:r>
    </w:p>
    <w:p w14:paraId="237ABBFE" w14:textId="72CB0DB3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23656B94" w14:textId="77777777"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lastRenderedPageBreak/>
        <w:t>работать с ЭОР (э</w:t>
      </w:r>
      <w:r>
        <w:t>лектронными образовательными ре</w:t>
      </w:r>
      <w:r w:rsidRPr="008861E8">
        <w:t>сурсами), готовыми ма</w:t>
      </w:r>
      <w:r>
        <w:t>териалами на электронных носите</w:t>
      </w:r>
      <w:r w:rsidRPr="008861E8">
        <w:t>лях (CD, DVD): активация диска, чтение информации, выполнение предложенных заданий, закрытие материала и изъятие диска из компьютера.</w:t>
      </w:r>
    </w:p>
    <w:p w14:paraId="04DCC471" w14:textId="77777777" w:rsidR="00921FD8" w:rsidRDefault="00921FD8" w:rsidP="00921FD8"/>
    <w:p w14:paraId="46A5FD15" w14:textId="7AC9B197" w:rsidR="00F36DF0" w:rsidRPr="00F36DF0" w:rsidRDefault="00921FD8" w:rsidP="00F36DF0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 </w:t>
      </w:r>
      <w:r w:rsidR="00F36DF0">
        <w:rPr>
          <w:b/>
        </w:rPr>
        <w:t>3</w:t>
      </w:r>
      <w:r w:rsidR="00F36DF0" w:rsidRPr="00F36DF0">
        <w:rPr>
          <w:b/>
        </w:rPr>
        <w:t xml:space="preserve"> класс</w:t>
      </w:r>
      <w:r>
        <w:rPr>
          <w:b/>
        </w:rPr>
        <w:t>е</w:t>
      </w:r>
      <w:r w:rsidR="00F36DF0" w:rsidRPr="00F36DF0">
        <w:rPr>
          <w:b/>
        </w:rPr>
        <w:t xml:space="preserve"> (3</w:t>
      </w:r>
      <w:r w:rsidR="00F36DF0">
        <w:rPr>
          <w:b/>
        </w:rPr>
        <w:t>4</w:t>
      </w:r>
      <w:r w:rsidR="00F36DF0" w:rsidRPr="00F36DF0">
        <w:rPr>
          <w:b/>
        </w:rPr>
        <w:t>ч)</w:t>
      </w:r>
    </w:p>
    <w:p w14:paraId="68EAF9A0" w14:textId="77777777" w:rsidR="008F34AC" w:rsidRPr="008F34AC" w:rsidRDefault="00F36DF0" w:rsidP="00921FD8">
      <w:pPr>
        <w:jc w:val="center"/>
        <w:rPr>
          <w:b/>
        </w:rPr>
      </w:pPr>
      <w:r w:rsidRPr="00F36DF0">
        <w:rPr>
          <w:b/>
        </w:rPr>
        <w:t xml:space="preserve">Тема 1. </w:t>
      </w:r>
      <w:r w:rsidR="008F34AC" w:rsidRPr="008F34AC">
        <w:rPr>
          <w:b/>
        </w:rPr>
        <w:t>Информационная мастерская (</w:t>
      </w:r>
      <w:r w:rsidR="00ED1D9D">
        <w:rPr>
          <w:b/>
        </w:rPr>
        <w:t>3</w:t>
      </w:r>
      <w:r w:rsidR="008F34AC" w:rsidRPr="008F34AC">
        <w:rPr>
          <w:b/>
        </w:rPr>
        <w:t xml:space="preserve"> </w:t>
      </w:r>
      <w:r w:rsidR="008861E8">
        <w:rPr>
          <w:b/>
        </w:rPr>
        <w:t>ч</w:t>
      </w:r>
      <w:r w:rsidR="008F34AC" w:rsidRPr="008F34AC">
        <w:rPr>
          <w:b/>
        </w:rPr>
        <w:t>)</w:t>
      </w:r>
    </w:p>
    <w:p w14:paraId="197757A7" w14:textId="77777777" w:rsidR="008F34AC" w:rsidRPr="008F34AC" w:rsidRDefault="008F34AC" w:rsidP="00921FD8">
      <w:pPr>
        <w:ind w:firstLine="708"/>
        <w:jc w:val="both"/>
      </w:pPr>
      <w:r w:rsidRPr="008F34AC">
        <w:t>Вспомним и обсудим! Знакомимся с компьютером. Компьютер - твой помощник. Проверим себя.</w:t>
      </w:r>
    </w:p>
    <w:p w14:paraId="126A640F" w14:textId="77777777" w:rsidR="008F34AC" w:rsidRPr="008F34AC" w:rsidRDefault="008F34AC" w:rsidP="00921FD8">
      <w:pPr>
        <w:jc w:val="center"/>
        <w:rPr>
          <w:b/>
        </w:rPr>
      </w:pPr>
      <w:r>
        <w:rPr>
          <w:b/>
        </w:rPr>
        <w:t>Тема 2</w:t>
      </w:r>
      <w:r w:rsidRPr="008F34AC">
        <w:rPr>
          <w:b/>
        </w:rPr>
        <w:t>. Мастерская скульптора (3 ч)</w:t>
      </w:r>
    </w:p>
    <w:p w14:paraId="168D4461" w14:textId="77777777" w:rsidR="008F34AC" w:rsidRPr="008F34AC" w:rsidRDefault="008F34AC" w:rsidP="00921FD8">
      <w:pPr>
        <w:ind w:firstLine="708"/>
        <w:jc w:val="both"/>
      </w:pPr>
      <w:r w:rsidRPr="008F34AC">
        <w:t>Как работает скульптор? Скульптура разных времён и народов. Статуэтки. Рельеф и его виды. Как придать поверхности фактуру и объём?</w:t>
      </w:r>
      <w:r>
        <w:t xml:space="preserve"> </w:t>
      </w:r>
      <w:r w:rsidRPr="008F34AC">
        <w:t>Проверим себя.</w:t>
      </w:r>
    </w:p>
    <w:p w14:paraId="4485082B" w14:textId="1FAD6A19"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3</w:t>
      </w:r>
      <w:r w:rsidRPr="008F34AC">
        <w:rPr>
          <w:b/>
        </w:rPr>
        <w:t>. Мастерская рукодельницы (</w:t>
      </w:r>
      <w:r w:rsidR="00921FD8" w:rsidRPr="008F34AC">
        <w:rPr>
          <w:b/>
        </w:rPr>
        <w:t>швеи, вышивальщицы</w:t>
      </w:r>
      <w:r w:rsidRPr="008F34AC">
        <w:rPr>
          <w:b/>
        </w:rPr>
        <w:t>) (10 ч)</w:t>
      </w:r>
    </w:p>
    <w:p w14:paraId="3E9725AC" w14:textId="77777777" w:rsidR="008F34AC" w:rsidRPr="008F34AC" w:rsidRDefault="008F34AC" w:rsidP="00921FD8">
      <w:pPr>
        <w:ind w:firstLine="708"/>
        <w:jc w:val="both"/>
      </w:pPr>
      <w:r w:rsidRPr="008F34AC">
        <w:t>Вышивка и вышивание. Строчка петельного стежка. Пришивание пуговиц. Наши проекты. Подарок малышам «Волшебное дерево»</w:t>
      </w:r>
      <w:r w:rsidR="00D55F3F">
        <w:t>.</w:t>
      </w:r>
      <w:r w:rsidRPr="008F34AC">
        <w:t xml:space="preserve"> История швейной машины. Секреты швейной машины. Футляры. Проверим себя. Наши проекты. Подвеска.</w:t>
      </w:r>
    </w:p>
    <w:p w14:paraId="478D1F56" w14:textId="77777777"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4</w:t>
      </w:r>
      <w:r w:rsidRPr="008F34AC">
        <w:rPr>
          <w:b/>
        </w:rPr>
        <w:t xml:space="preserve">. </w:t>
      </w:r>
      <w:r w:rsidR="00ED1D9D">
        <w:rPr>
          <w:b/>
        </w:rPr>
        <w:t>Мастерская инженеров-</w:t>
      </w:r>
      <w:r w:rsidRPr="008F34AC">
        <w:rPr>
          <w:b/>
        </w:rPr>
        <w:t>конструкторов, строителей, декораторов</w:t>
      </w:r>
      <w:r w:rsidR="00ED1D9D">
        <w:rPr>
          <w:b/>
        </w:rPr>
        <w:t xml:space="preserve"> </w:t>
      </w:r>
      <w:r w:rsidRPr="008F34AC">
        <w:rPr>
          <w:b/>
        </w:rPr>
        <w:t>(1</w:t>
      </w:r>
      <w:r w:rsidR="00ED1D9D">
        <w:rPr>
          <w:b/>
        </w:rPr>
        <w:t>3</w:t>
      </w:r>
      <w:r w:rsidRPr="008F34AC">
        <w:rPr>
          <w:b/>
        </w:rPr>
        <w:t xml:space="preserve"> ч)</w:t>
      </w:r>
    </w:p>
    <w:p w14:paraId="0BF7F6A5" w14:textId="77777777" w:rsidR="008F34AC" w:rsidRPr="008F34AC" w:rsidRDefault="008F34AC" w:rsidP="00921FD8">
      <w:pPr>
        <w:ind w:firstLine="708"/>
        <w:jc w:val="both"/>
      </w:pPr>
      <w:r w:rsidRPr="008F34AC"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8F34AC">
        <w:t>квиллинг</w:t>
      </w:r>
      <w:proofErr w:type="spellEnd"/>
      <w:r w:rsidRPr="008F34AC">
        <w:t xml:space="preserve">. </w:t>
      </w:r>
      <w:proofErr w:type="spellStart"/>
      <w:r w:rsidRPr="008F34AC">
        <w:t>Изонить</w:t>
      </w:r>
      <w:proofErr w:type="spellEnd"/>
      <w:r w:rsidRPr="008F34AC">
        <w:t>. Художественные техники из креповой бумаги.</w:t>
      </w:r>
      <w:r w:rsidR="00ED1D9D">
        <w:t xml:space="preserve"> </w:t>
      </w:r>
      <w:r w:rsidR="00ED1D9D" w:rsidRPr="00ED1D9D">
        <w:t>Проверим себя.</w:t>
      </w:r>
    </w:p>
    <w:p w14:paraId="42BDC799" w14:textId="77777777"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5</w:t>
      </w:r>
      <w:r w:rsidRPr="008F34AC">
        <w:rPr>
          <w:b/>
        </w:rPr>
        <w:t>. Мастерская кукольника (5 ч)</w:t>
      </w:r>
    </w:p>
    <w:p w14:paraId="059F0024" w14:textId="77777777" w:rsidR="008F34AC" w:rsidRPr="008F34AC" w:rsidRDefault="008F34AC" w:rsidP="00921FD8">
      <w:pPr>
        <w:ind w:firstLine="708"/>
        <w:jc w:val="both"/>
      </w:pPr>
      <w:r w:rsidRPr="008F34AC"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14:paraId="3FD52A76" w14:textId="77777777" w:rsidR="00ED1D9D" w:rsidRPr="00ED1D9D" w:rsidRDefault="00ED1D9D" w:rsidP="008861E8">
      <w:pPr>
        <w:jc w:val="both"/>
      </w:pPr>
    </w:p>
    <w:p w14:paraId="41356929" w14:textId="62FEE181" w:rsidR="00980CD8" w:rsidRPr="00980CD8" w:rsidRDefault="00921FD8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3 класс</w:t>
      </w:r>
    </w:p>
    <w:p w14:paraId="391029CE" w14:textId="77777777"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79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800"/>
      </w:tblGrid>
      <w:tr w:rsidR="00980CD8" w:rsidRPr="00980CD8" w14:paraId="43464412" w14:textId="77777777" w:rsidTr="00D3100D">
        <w:trPr>
          <w:trHeight w:val="349"/>
          <w:jc w:val="center"/>
        </w:trPr>
        <w:tc>
          <w:tcPr>
            <w:tcW w:w="817" w:type="dxa"/>
          </w:tcPr>
          <w:p w14:paraId="3C208A7E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14:paraId="476DE8A0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800" w:type="dxa"/>
          </w:tcPr>
          <w:p w14:paraId="5E822EB2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14:paraId="551E5306" w14:textId="77777777" w:rsidTr="00D3100D">
        <w:trPr>
          <w:trHeight w:val="349"/>
          <w:jc w:val="center"/>
        </w:trPr>
        <w:tc>
          <w:tcPr>
            <w:tcW w:w="817" w:type="dxa"/>
          </w:tcPr>
          <w:p w14:paraId="79AE4578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14:paraId="2DAC121E" w14:textId="77777777"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Информационная мастерская</w:t>
            </w:r>
          </w:p>
        </w:tc>
        <w:tc>
          <w:tcPr>
            <w:tcW w:w="1800" w:type="dxa"/>
          </w:tcPr>
          <w:p w14:paraId="3D3FD6C0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 ч</w:t>
            </w:r>
          </w:p>
        </w:tc>
      </w:tr>
      <w:tr w:rsidR="00980CD8" w:rsidRPr="00980CD8" w14:paraId="558FD8F2" w14:textId="77777777" w:rsidTr="00D3100D">
        <w:trPr>
          <w:trHeight w:val="349"/>
          <w:jc w:val="center"/>
        </w:trPr>
        <w:tc>
          <w:tcPr>
            <w:tcW w:w="817" w:type="dxa"/>
          </w:tcPr>
          <w:p w14:paraId="0763EDC4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14:paraId="1FA530DA" w14:textId="77777777"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скульптора</w:t>
            </w:r>
          </w:p>
        </w:tc>
        <w:tc>
          <w:tcPr>
            <w:tcW w:w="1800" w:type="dxa"/>
          </w:tcPr>
          <w:p w14:paraId="1F4FDAF6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 ч</w:t>
            </w:r>
          </w:p>
        </w:tc>
      </w:tr>
      <w:tr w:rsidR="00980CD8" w:rsidRPr="00980CD8" w14:paraId="7C6F76E4" w14:textId="77777777" w:rsidTr="00D3100D">
        <w:trPr>
          <w:trHeight w:val="349"/>
          <w:jc w:val="center"/>
        </w:trPr>
        <w:tc>
          <w:tcPr>
            <w:tcW w:w="817" w:type="dxa"/>
          </w:tcPr>
          <w:p w14:paraId="0A82A3FE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14:paraId="50DA0636" w14:textId="77777777"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рукодельницы (швеи,  вышивальщицы)</w:t>
            </w:r>
          </w:p>
        </w:tc>
        <w:tc>
          <w:tcPr>
            <w:tcW w:w="1800" w:type="dxa"/>
          </w:tcPr>
          <w:p w14:paraId="572D35A2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10 ч</w:t>
            </w:r>
          </w:p>
        </w:tc>
      </w:tr>
      <w:tr w:rsidR="00980CD8" w:rsidRPr="00980CD8" w14:paraId="7045C684" w14:textId="77777777" w:rsidTr="00D3100D">
        <w:trPr>
          <w:trHeight w:val="349"/>
          <w:jc w:val="center"/>
        </w:trPr>
        <w:tc>
          <w:tcPr>
            <w:tcW w:w="817" w:type="dxa"/>
          </w:tcPr>
          <w:p w14:paraId="5B31105F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14:paraId="044DFCFC" w14:textId="77777777"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14:paraId="3EEEF550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13 ч</w:t>
            </w:r>
          </w:p>
        </w:tc>
      </w:tr>
      <w:tr w:rsidR="00980CD8" w:rsidRPr="00980CD8" w14:paraId="56612976" w14:textId="77777777" w:rsidTr="00D3100D">
        <w:trPr>
          <w:trHeight w:val="349"/>
          <w:jc w:val="center"/>
        </w:trPr>
        <w:tc>
          <w:tcPr>
            <w:tcW w:w="817" w:type="dxa"/>
          </w:tcPr>
          <w:p w14:paraId="3FDDA898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5.</w:t>
            </w:r>
          </w:p>
        </w:tc>
        <w:tc>
          <w:tcPr>
            <w:tcW w:w="6662" w:type="dxa"/>
          </w:tcPr>
          <w:p w14:paraId="3599A5C3" w14:textId="77777777"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кукольника</w:t>
            </w:r>
          </w:p>
        </w:tc>
        <w:tc>
          <w:tcPr>
            <w:tcW w:w="1800" w:type="dxa"/>
          </w:tcPr>
          <w:p w14:paraId="6278FBCF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 ч</w:t>
            </w:r>
          </w:p>
        </w:tc>
      </w:tr>
      <w:tr w:rsidR="00980CD8" w:rsidRPr="00980CD8" w14:paraId="626AB3EA" w14:textId="77777777" w:rsidTr="00D3100D">
        <w:trPr>
          <w:trHeight w:val="372"/>
          <w:jc w:val="center"/>
        </w:trPr>
        <w:tc>
          <w:tcPr>
            <w:tcW w:w="817" w:type="dxa"/>
          </w:tcPr>
          <w:p w14:paraId="688077F8" w14:textId="77777777" w:rsidR="00980CD8" w:rsidRPr="00980CD8" w:rsidRDefault="00980CD8" w:rsidP="00980CD8">
            <w:pPr>
              <w:rPr>
                <w:bCs/>
              </w:rPr>
            </w:pPr>
          </w:p>
        </w:tc>
        <w:tc>
          <w:tcPr>
            <w:tcW w:w="6662" w:type="dxa"/>
          </w:tcPr>
          <w:p w14:paraId="238758B6" w14:textId="0C2C9504" w:rsidR="00980CD8" w:rsidRPr="00980CD8" w:rsidRDefault="00921FD8" w:rsidP="00980CD8">
            <w:pPr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800" w:type="dxa"/>
          </w:tcPr>
          <w:p w14:paraId="1A62FC03" w14:textId="77777777"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34 ч</w:t>
            </w:r>
          </w:p>
        </w:tc>
      </w:tr>
    </w:tbl>
    <w:p w14:paraId="72A95B22" w14:textId="77777777" w:rsidR="00331D19" w:rsidRDefault="00331D19" w:rsidP="008861E8">
      <w:pPr>
        <w:jc w:val="center"/>
        <w:rPr>
          <w:b/>
        </w:rPr>
      </w:pPr>
    </w:p>
    <w:p w14:paraId="661A2AC6" w14:textId="77777777" w:rsidR="00331D19" w:rsidRDefault="00331D19" w:rsidP="008861E8">
      <w:pPr>
        <w:jc w:val="center"/>
        <w:rPr>
          <w:b/>
        </w:rPr>
      </w:pPr>
    </w:p>
    <w:p w14:paraId="51849FF4" w14:textId="3F6F0E7D" w:rsidR="006E4A05" w:rsidRDefault="006E4A05" w:rsidP="006E4A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14:paraId="78C61B4B" w14:textId="77777777"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Личностные</w:t>
      </w:r>
    </w:p>
    <w:p w14:paraId="775309C4" w14:textId="51066368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2A8D53D" w14:textId="77777777" w:rsidR="006E4A05" w:rsidRPr="001B0645" w:rsidRDefault="006E4A05" w:rsidP="006E4A05">
      <w:pPr>
        <w:jc w:val="both"/>
      </w:pPr>
      <w:r w:rsidRPr="001B0645">
        <w:rPr>
          <w:b/>
        </w:rPr>
        <w:t xml:space="preserve">• </w:t>
      </w:r>
      <w:r w:rsidRPr="001B0645">
        <w:t>оценивать поступки, явления, события с точки зрения</w:t>
      </w:r>
      <w:r w:rsidRPr="001B0645">
        <w:rPr>
          <w:b/>
        </w:rPr>
        <w:t xml:space="preserve"> </w:t>
      </w:r>
      <w:r w:rsidRPr="001B0645">
        <w:t>собственных ощущений, соотносить их с общепринятыми нормами и ценностями;</w:t>
      </w:r>
    </w:p>
    <w:p w14:paraId="62094AFE" w14:textId="77777777"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описывать свои чувства и ощущения от наблюдаемых явлений, событий, изд</w:t>
      </w:r>
      <w:r>
        <w:t>елий декоративно-прикладного ха</w:t>
      </w:r>
      <w:r w:rsidRPr="001B0645">
        <w:t>рактера, уважительно относиться к результатам труда мастеров;</w:t>
      </w:r>
    </w:p>
    <w:p w14:paraId="198ED734" w14:textId="77777777" w:rsidR="006E4A05" w:rsidRPr="00C54334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принимать другие м</w:t>
      </w:r>
      <w:r>
        <w:t>нения и высказывания, уважитель</w:t>
      </w:r>
      <w:r w:rsidRPr="001B0645">
        <w:t>но относиться к ним;</w:t>
      </w:r>
    </w:p>
    <w:p w14:paraId="7D2060FF" w14:textId="5D087CFD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17E2B312" w14:textId="77777777"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опираясь на освоенны</w:t>
      </w:r>
      <w:r>
        <w:t>е изобразительные и конструктор</w:t>
      </w:r>
      <w:r w:rsidRPr="001B0645">
        <w:t>ско-технологические знан</w:t>
      </w:r>
      <w:r>
        <w:t>ия и умения, делать выбор спосо</w:t>
      </w:r>
      <w:r w:rsidRPr="001B0645">
        <w:t>бов реализации предложенного учителем или собственного замысла;</w:t>
      </w:r>
    </w:p>
    <w:p w14:paraId="6EFC7075" w14:textId="77777777"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понимать необход</w:t>
      </w:r>
      <w:r>
        <w:t>имость бережного отношения к ре</w:t>
      </w:r>
      <w:r w:rsidRPr="001B0645">
        <w:t>зультатам труда людей; уважать людей различного труда.</w:t>
      </w:r>
    </w:p>
    <w:p w14:paraId="65733E2D" w14:textId="77777777" w:rsidR="006E4A05" w:rsidRPr="001B0645" w:rsidRDefault="006E4A05" w:rsidP="006E4A05">
      <w:pPr>
        <w:jc w:val="both"/>
        <w:rPr>
          <w:b/>
        </w:rPr>
      </w:pPr>
      <w:proofErr w:type="spellStart"/>
      <w:r w:rsidRPr="001B0645">
        <w:rPr>
          <w:b/>
        </w:rPr>
        <w:t>Метапредметные</w:t>
      </w:r>
      <w:proofErr w:type="spellEnd"/>
    </w:p>
    <w:p w14:paraId="11251FFD" w14:textId="77777777" w:rsidR="006E4A05" w:rsidRPr="001B0645" w:rsidRDefault="006E4A05" w:rsidP="006E4A05">
      <w:pPr>
        <w:jc w:val="both"/>
        <w:rPr>
          <w:i/>
        </w:rPr>
      </w:pPr>
      <w:r w:rsidRPr="001B0645">
        <w:rPr>
          <w:i/>
        </w:rPr>
        <w:t>Регулятивные универсальные учебные действия</w:t>
      </w:r>
    </w:p>
    <w:p w14:paraId="29AFD55F" w14:textId="6C20706C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7FAC9DEF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самостоятельно форм</w:t>
      </w:r>
      <w:r>
        <w:t>улировать цель урока после пред</w:t>
      </w:r>
      <w:r w:rsidRPr="001B0645">
        <w:t>варительного обсуждения;</w:t>
      </w:r>
    </w:p>
    <w:p w14:paraId="1C33D768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анализировать предло</w:t>
      </w:r>
      <w:r>
        <w:t>женное задание, отделять извест</w:t>
      </w:r>
      <w:r w:rsidRPr="001B0645">
        <w:t>ное от неизвестного;</w:t>
      </w:r>
    </w:p>
    <w:p w14:paraId="0BDB74BF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выявлять и формулировать учебную проблему;</w:t>
      </w:r>
    </w:p>
    <w:p w14:paraId="7D1A6D31" w14:textId="77777777" w:rsidR="006E4A05" w:rsidRPr="00C54334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lastRenderedPageBreak/>
        <w:t>выполнять пробные поисковые действия (упражнения), отбирать оптимальное решение проблемы (задачи);</w:t>
      </w:r>
    </w:p>
    <w:p w14:paraId="3385C98F" w14:textId="275C7198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9DBFEA3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предлагать конструкторско-технологические решения и способы выполнения о</w:t>
      </w:r>
      <w:r>
        <w:t>тдельных этапов изготовления из</w:t>
      </w:r>
      <w:r w:rsidRPr="001B0645">
        <w:t>делий из числа освоенных;</w:t>
      </w:r>
    </w:p>
    <w:p w14:paraId="07C4AD94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самостоятельно отбирать наиболее подходящие для выполнения задания материалы и инструменты;</w:t>
      </w:r>
    </w:p>
    <w:p w14:paraId="1F43ABB5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выполнять задание п</w:t>
      </w:r>
      <w:r>
        <w:t>о коллективно составленному пла</w:t>
      </w:r>
      <w:r w:rsidRPr="001B0645">
        <w:t>ну, сверять свои действия с ним;</w:t>
      </w:r>
    </w:p>
    <w:p w14:paraId="021F074A" w14:textId="77777777"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осуществлять текущ</w:t>
      </w:r>
      <w:r>
        <w:t>ий и итоговый контроль выполнен</w:t>
      </w:r>
      <w:r w:rsidRPr="001B0645">
        <w:t>ной работы, уметь проверять модели в действии, вносить необходимые конструктивные доработки.</w:t>
      </w:r>
    </w:p>
    <w:p w14:paraId="7B674EC3" w14:textId="77777777" w:rsidR="006E4A05" w:rsidRPr="001B0645" w:rsidRDefault="006E4A05" w:rsidP="006E4A05">
      <w:pPr>
        <w:jc w:val="both"/>
        <w:rPr>
          <w:i/>
        </w:rPr>
      </w:pPr>
      <w:r w:rsidRPr="001B0645">
        <w:rPr>
          <w:i/>
        </w:rPr>
        <w:t>Познавательные универсальные учебные действия</w:t>
      </w:r>
    </w:p>
    <w:p w14:paraId="207E9663" w14:textId="6C850C7F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176B2ED0" w14:textId="77777777" w:rsidR="006E4A05" w:rsidRPr="001B0645" w:rsidRDefault="006E4A05" w:rsidP="006E4A05">
      <w:pPr>
        <w:numPr>
          <w:ilvl w:val="0"/>
          <w:numId w:val="38"/>
        </w:numPr>
        <w:jc w:val="both"/>
        <w:rPr>
          <w:b/>
        </w:rPr>
      </w:pPr>
      <w:r w:rsidRPr="001B0645">
        <w:t xml:space="preserve">искать и отбирать </w:t>
      </w:r>
      <w:r>
        <w:t>необходимую информацию для реше</w:t>
      </w:r>
      <w:r w:rsidRPr="001B0645">
        <w:t>ния учебной задачи в у</w:t>
      </w:r>
      <w:r>
        <w:t>чебнике, энциклопедиях, справоч</w:t>
      </w:r>
      <w:r w:rsidRPr="001B0645">
        <w:t>никах, Интернете;</w:t>
      </w:r>
    </w:p>
    <w:p w14:paraId="05EF8CBA" w14:textId="77777777" w:rsidR="006E4A05" w:rsidRPr="001B0645" w:rsidRDefault="006E4A05" w:rsidP="006E4A05">
      <w:pPr>
        <w:numPr>
          <w:ilvl w:val="0"/>
          <w:numId w:val="38"/>
        </w:numPr>
        <w:jc w:val="both"/>
        <w:rPr>
          <w:b/>
        </w:rPr>
      </w:pPr>
      <w:r w:rsidRPr="001B0645">
        <w:t>приобретать новые зн</w:t>
      </w:r>
      <w:r>
        <w:t>ания в процессе наблюдений, рас</w:t>
      </w:r>
      <w:r w:rsidRPr="001B0645">
        <w:t xml:space="preserve">суждений и обсуждений заданий, образцов и </w:t>
      </w:r>
      <w:r>
        <w:t>материа</w:t>
      </w:r>
      <w:r w:rsidRPr="001B0645">
        <w:t>лов учебника, выпол</w:t>
      </w:r>
      <w:r>
        <w:t>нения пробных поисковых упражне</w:t>
      </w:r>
      <w:r w:rsidRPr="001B0645">
        <w:t>ний;</w:t>
      </w:r>
    </w:p>
    <w:p w14:paraId="51F660A9" w14:textId="10463428" w:rsidR="006E4A05" w:rsidRPr="00C54334" w:rsidRDefault="006E4A05" w:rsidP="006E4A05">
      <w:pPr>
        <w:numPr>
          <w:ilvl w:val="0"/>
          <w:numId w:val="39"/>
        </w:numPr>
        <w:jc w:val="both"/>
        <w:rPr>
          <w:b/>
        </w:rPr>
      </w:pPr>
      <w:r w:rsidRPr="001B0645">
        <w:t>перерабатывать полученную информацию: сравнивать и классифицировать фак</w:t>
      </w:r>
      <w:r>
        <w:t>ты и явления; определять причин</w:t>
      </w:r>
      <w:r w:rsidRPr="001B0645">
        <w:t xml:space="preserve">но-следственные связи изучаемых явлений (событий), проводить аналогии, </w:t>
      </w:r>
      <w:r>
        <w:t>использовать полученную информа</w:t>
      </w:r>
      <w:r w:rsidRPr="001B0645">
        <w:t>цию для выполнения предлагаемых и жизненных задач;</w:t>
      </w:r>
    </w:p>
    <w:p w14:paraId="473D5641" w14:textId="2C52AC9C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73E709DC" w14:textId="77777777" w:rsidR="006E4A05" w:rsidRPr="001B0645" w:rsidRDefault="006E4A05" w:rsidP="006E4A05">
      <w:pPr>
        <w:numPr>
          <w:ilvl w:val="0"/>
          <w:numId w:val="39"/>
        </w:numPr>
        <w:jc w:val="both"/>
        <w:rPr>
          <w:b/>
        </w:rPr>
      </w:pPr>
      <w:r w:rsidRPr="001B0645">
        <w:t xml:space="preserve">делать выводы на </w:t>
      </w:r>
      <w:r>
        <w:t>основе обобщения полученных зна</w:t>
      </w:r>
      <w:r w:rsidRPr="001B0645">
        <w:t>ний и освоенных умений.</w:t>
      </w:r>
    </w:p>
    <w:p w14:paraId="01722E4B" w14:textId="77777777" w:rsidR="006E4A05" w:rsidRPr="001B0645" w:rsidRDefault="006E4A05" w:rsidP="006E4A05">
      <w:pPr>
        <w:jc w:val="both"/>
      </w:pPr>
      <w:r w:rsidRPr="001B0645">
        <w:rPr>
          <w:i/>
        </w:rPr>
        <w:t>Коммуникативные универсальные учебные действия</w:t>
      </w:r>
    </w:p>
    <w:p w14:paraId="7AB4AD11" w14:textId="0C8B7282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40142485" w14:textId="77777777"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формулировать св</w:t>
      </w:r>
      <w:r>
        <w:t>ои мысли с учётом учебных и жиз</w:t>
      </w:r>
      <w:r w:rsidRPr="001B0645">
        <w:t>ненных речевых ситуаций;</w:t>
      </w:r>
    </w:p>
    <w:p w14:paraId="5FC9DA78" w14:textId="77777777" w:rsidR="006E4A05" w:rsidRPr="00C54334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высказывать свою то</w:t>
      </w:r>
      <w:r>
        <w:t>чку зрения и пытаться её обосно</w:t>
      </w:r>
      <w:r w:rsidRPr="001B0645">
        <w:t>вать и аргументировать;</w:t>
      </w:r>
    </w:p>
    <w:p w14:paraId="5CB4AA9C" w14:textId="5C8DBD3A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5DCF0F26" w14:textId="77777777"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слушать других, уважительно относиться к позиции другого, пытаться договариваться;</w:t>
      </w:r>
    </w:p>
    <w:p w14:paraId="6B8511AC" w14:textId="77777777"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сотрудничать, выполняя различные роли в группе, в совме</w:t>
      </w:r>
      <w:r>
        <w:t>стном решении проблемы (задачи)</w:t>
      </w:r>
    </w:p>
    <w:p w14:paraId="6B03F0C3" w14:textId="77777777"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Предметные</w:t>
      </w:r>
    </w:p>
    <w:p w14:paraId="11385DA8" w14:textId="77777777"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1. Общекультурные и общетрудовые компетенции. Основы культуры труда. Самообслуживание.</w:t>
      </w:r>
    </w:p>
    <w:p w14:paraId="3A6DB067" w14:textId="77777777" w:rsidR="006E4A05" w:rsidRPr="001B0645" w:rsidRDefault="006E4A05" w:rsidP="006E4A05">
      <w:pPr>
        <w:jc w:val="both"/>
      </w:pPr>
      <w:r w:rsidRPr="001B0645">
        <w:t>Учащийся будет иметь общее представление:</w:t>
      </w:r>
    </w:p>
    <w:p w14:paraId="1D152601" w14:textId="77777777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 творчестве и творческих проф</w:t>
      </w:r>
      <w:r>
        <w:t>ессиях, о мировых до</w:t>
      </w:r>
      <w:r w:rsidRPr="001B0645">
        <w:t>стижениях в области техники и искусства (в рамках изученного), о наи</w:t>
      </w:r>
      <w:r>
        <w:t>более значимых окружающих произ</w:t>
      </w:r>
      <w:r w:rsidRPr="001B0645">
        <w:t>водствах;</w:t>
      </w:r>
    </w:p>
    <w:p w14:paraId="4F5FABE2" w14:textId="77777777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об основных правилах дизайна и их учёте при конструировании изделий (единство формы, функции и декора; стилевая гармония);</w:t>
      </w:r>
    </w:p>
    <w:p w14:paraId="2451EDCC" w14:textId="77777777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 правилах безопасного пользования бытовыми приборами.</w:t>
      </w:r>
    </w:p>
    <w:p w14:paraId="0D12C823" w14:textId="768CBD35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A7965C0" w14:textId="77777777" w:rsidR="006E4A05" w:rsidRPr="00C54334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организовывать и выполнять свою художественно-практическую деятельность в соответствии с собственным замыслом;</w:t>
      </w:r>
    </w:p>
    <w:p w14:paraId="104394C4" w14:textId="2756DB61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5E41444D" w14:textId="62B02913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 xml:space="preserve">использовать знания и </w:t>
      </w:r>
      <w:r>
        <w:t>умения, приобретённые в ходе из</w:t>
      </w:r>
      <w:r w:rsidRPr="001B0645">
        <w:t>учения технологии, изобразительного искусства и других учебных предметов в собственной творческой деятельности;</w:t>
      </w:r>
      <w:r w:rsidRPr="001B0645">
        <w:rPr>
          <w:rFonts w:cs="Arial"/>
          <w:color w:val="231F20"/>
          <w:sz w:val="21"/>
          <w:szCs w:val="20"/>
        </w:rPr>
        <w:t xml:space="preserve"> </w:t>
      </w:r>
      <w:r w:rsidRPr="001B0645">
        <w:t>защищать природу и материальное окружение и бережно относиться к ним;</w:t>
      </w:r>
    </w:p>
    <w:p w14:paraId="08E617BE" w14:textId="66DB1A50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безопасно пользоват</w:t>
      </w:r>
      <w:r>
        <w:t>ься бытовыми приборами (розетка</w:t>
      </w:r>
      <w:r w:rsidRPr="001B0645">
        <w:t>ми, электрочайниками, компьютером);</w:t>
      </w:r>
    </w:p>
    <w:p w14:paraId="7E29785C" w14:textId="77777777"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 xml:space="preserve">выполнять простой </w:t>
      </w:r>
      <w:r>
        <w:t>ремонт одежды (пришивать пугови</w:t>
      </w:r>
      <w:r w:rsidRPr="001B0645">
        <w:t>цы, зашивать разрывы по шву).</w:t>
      </w:r>
    </w:p>
    <w:p w14:paraId="17FB654C" w14:textId="77777777" w:rsidR="006E4A05" w:rsidRPr="001B0645" w:rsidRDefault="006E4A05" w:rsidP="006E4A05">
      <w:pPr>
        <w:numPr>
          <w:ilvl w:val="1"/>
          <w:numId w:val="42"/>
        </w:numPr>
        <w:jc w:val="both"/>
        <w:rPr>
          <w:b/>
        </w:rPr>
      </w:pPr>
      <w:r w:rsidRPr="001B0645">
        <w:rPr>
          <w:b/>
        </w:rPr>
        <w:t>Технология ручной обработки материалов. Основы художественно-практической деятельности.</w:t>
      </w:r>
    </w:p>
    <w:p w14:paraId="2269E276" w14:textId="77777777" w:rsidR="006E4A05" w:rsidRPr="001B0645" w:rsidRDefault="006E4A05" w:rsidP="006E4A05">
      <w:pPr>
        <w:jc w:val="both"/>
      </w:pPr>
      <w:r w:rsidRPr="001B0645">
        <w:t>Учащийся будет знать:</w:t>
      </w:r>
    </w:p>
    <w:p w14:paraId="53219824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названия и свойства </w:t>
      </w:r>
      <w:r>
        <w:t>наиболее распространённых искус</w:t>
      </w:r>
      <w:r w:rsidRPr="001B0645">
        <w:t>ственных и синтетических материалов (бумага, металлы, ткани);</w:t>
      </w:r>
    </w:p>
    <w:p w14:paraId="4AD67DA9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последовательность чтения и выполнения разметки развёрток с помощью чертёжных инструментов;</w:t>
      </w:r>
    </w:p>
    <w:p w14:paraId="219F9B68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линии чертежа (осевая и центровая);</w:t>
      </w:r>
    </w:p>
    <w:p w14:paraId="0319A48D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правила безопасной работы канцелярским ножом;</w:t>
      </w:r>
    </w:p>
    <w:p w14:paraId="09CA5871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косую строчку, её варианты, назначение;</w:t>
      </w:r>
    </w:p>
    <w:p w14:paraId="32AFA8C4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несколько названи</w:t>
      </w:r>
      <w:r>
        <w:t>й видов информационных техноло</w:t>
      </w:r>
      <w:r w:rsidRPr="001B0645">
        <w:t>гий и соответствующих способов передачи информации (из реального окружения учащихся).</w:t>
      </w:r>
    </w:p>
    <w:p w14:paraId="17EA3D24" w14:textId="77777777" w:rsidR="006E4A05" w:rsidRPr="001B0645" w:rsidRDefault="006E4A05" w:rsidP="006E4A05">
      <w:pPr>
        <w:jc w:val="both"/>
      </w:pPr>
      <w:r w:rsidRPr="001B0645">
        <w:t>Учащийся будет иметь представление о:</w:t>
      </w:r>
    </w:p>
    <w:p w14:paraId="10383F6C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дизайне, его месте и </w:t>
      </w:r>
      <w:r>
        <w:t>роли в современной проектной де</w:t>
      </w:r>
      <w:r w:rsidRPr="001B0645">
        <w:t>ятельности;</w:t>
      </w:r>
    </w:p>
    <w:p w14:paraId="58E5C9F1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lastRenderedPageBreak/>
        <w:t xml:space="preserve">основных условиях </w:t>
      </w:r>
      <w:r>
        <w:t>дизайна — единстве пользы, удоб</w:t>
      </w:r>
      <w:r w:rsidRPr="001B0645">
        <w:t>ства и красоты;</w:t>
      </w:r>
    </w:p>
    <w:p w14:paraId="0281117C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композиции декоративно-прикладного характера на плоскости и в объёме;</w:t>
      </w:r>
    </w:p>
    <w:p w14:paraId="2C8885A2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традициях канонов декоративно-прикладного искусства в изделиях;</w:t>
      </w:r>
    </w:p>
    <w:p w14:paraId="0C7B6B8D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стилизации природных форм в технике, архитектуре и др.;</w:t>
      </w:r>
    </w:p>
    <w:p w14:paraId="4A2AD9CD" w14:textId="77777777" w:rsidR="00C54334" w:rsidRPr="00C54334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художественных техниках (в рамках изученного). </w:t>
      </w:r>
    </w:p>
    <w:p w14:paraId="36135E01" w14:textId="3DB96979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3EA40B1C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читать простейший чертёж (эскиз) плоских и объёмных изделий (развёрток);</w:t>
      </w:r>
    </w:p>
    <w:p w14:paraId="364B0804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выполнять разметку развёрток с помощью чертёжных инструментов;</w:t>
      </w:r>
    </w:p>
    <w:p w14:paraId="777F48EF" w14:textId="77777777"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подбирать и обосновыва</w:t>
      </w:r>
      <w:r>
        <w:t>ть наиболее рациональные тех</w:t>
      </w:r>
      <w:r w:rsidRPr="001B0645">
        <w:t>нологические приёмы изготовления изделий;</w:t>
      </w:r>
    </w:p>
    <w:p w14:paraId="0D1013D6" w14:textId="68488B7C" w:rsidR="00C54334" w:rsidRPr="00C54334" w:rsidRDefault="006E4A05" w:rsidP="00C54334">
      <w:pPr>
        <w:numPr>
          <w:ilvl w:val="0"/>
          <w:numId w:val="42"/>
        </w:numPr>
        <w:jc w:val="both"/>
        <w:rPr>
          <w:b/>
        </w:rPr>
      </w:pPr>
      <w:r w:rsidRPr="001B0645">
        <w:t>выполнять рицовку;</w:t>
      </w:r>
    </w:p>
    <w:p w14:paraId="39CB42A0" w14:textId="77777777" w:rsidR="006E4A05" w:rsidRPr="00C54334" w:rsidRDefault="006E4A05" w:rsidP="006E4A05">
      <w:pPr>
        <w:numPr>
          <w:ilvl w:val="0"/>
          <w:numId w:val="43"/>
        </w:numPr>
        <w:jc w:val="both"/>
        <w:rPr>
          <w:b/>
        </w:rPr>
      </w:pPr>
      <w:r w:rsidRPr="001B0645">
        <w:t>оформлять изделия и соединять детали петельной строчкой и её вариантами;</w:t>
      </w:r>
    </w:p>
    <w:p w14:paraId="421C0676" w14:textId="49CBCB0D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45C7BA42" w14:textId="77777777" w:rsidR="006E4A05" w:rsidRPr="001B0645" w:rsidRDefault="006E4A05" w:rsidP="006E4A05">
      <w:pPr>
        <w:numPr>
          <w:ilvl w:val="0"/>
          <w:numId w:val="43"/>
        </w:numPr>
        <w:jc w:val="both"/>
        <w:rPr>
          <w:b/>
        </w:rPr>
      </w:pPr>
      <w:r w:rsidRPr="001B0645">
        <w:t>находить и использовать дополнительную информацию из различных источников (в том числе из Интернета).</w:t>
      </w:r>
    </w:p>
    <w:p w14:paraId="1A41506B" w14:textId="77777777" w:rsidR="006E4A05" w:rsidRPr="001B0645" w:rsidRDefault="006E4A05" w:rsidP="006E4A05">
      <w:pPr>
        <w:numPr>
          <w:ilvl w:val="1"/>
          <w:numId w:val="43"/>
        </w:numPr>
        <w:jc w:val="both"/>
        <w:rPr>
          <w:b/>
        </w:rPr>
      </w:pPr>
      <w:r w:rsidRPr="001B0645">
        <w:rPr>
          <w:b/>
        </w:rPr>
        <w:t>Конструирование и моделирование.</w:t>
      </w:r>
    </w:p>
    <w:p w14:paraId="56B6D590" w14:textId="77777777" w:rsidR="006E4A05" w:rsidRPr="001B0645" w:rsidRDefault="006E4A05" w:rsidP="006E4A05">
      <w:pPr>
        <w:jc w:val="both"/>
      </w:pPr>
      <w:r w:rsidRPr="001B0645">
        <w:t>Учащийся будет знать:</w:t>
      </w:r>
    </w:p>
    <w:p w14:paraId="3F2BD419" w14:textId="77777777"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простейшие способ</w:t>
      </w:r>
      <w:r>
        <w:t>ы достижения прочности конструк</w:t>
      </w:r>
      <w:r w:rsidRPr="001B0645">
        <w:t>ций.</w:t>
      </w:r>
    </w:p>
    <w:p w14:paraId="2A399D79" w14:textId="5D394CCE"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14:paraId="066A4A48" w14:textId="77777777" w:rsidR="006E4A05" w:rsidRPr="00C54334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конструировать и моделировать изделия из разных материалов по заданным декоративно-художественным условиям;</w:t>
      </w:r>
    </w:p>
    <w:p w14:paraId="7A4455DF" w14:textId="79BE424F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36B06CBF" w14:textId="77777777"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изменять конструкцию изделия по заданным условиям;</w:t>
      </w:r>
    </w:p>
    <w:p w14:paraId="2948A4E5" w14:textId="77777777"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выбирать способ соед</w:t>
      </w:r>
      <w:r>
        <w:t>инения и соединительного матери</w:t>
      </w:r>
      <w:r w:rsidRPr="001B0645">
        <w:t>ала в зависимости от требований конструкции.</w:t>
      </w:r>
    </w:p>
    <w:p w14:paraId="62EA9FEF" w14:textId="77777777" w:rsidR="006E4A05" w:rsidRPr="001B0645" w:rsidRDefault="006E4A05" w:rsidP="006E4A05">
      <w:pPr>
        <w:numPr>
          <w:ilvl w:val="1"/>
          <w:numId w:val="44"/>
        </w:numPr>
        <w:jc w:val="both"/>
        <w:rPr>
          <w:b/>
        </w:rPr>
      </w:pPr>
      <w:r w:rsidRPr="001B0645">
        <w:rPr>
          <w:b/>
        </w:rPr>
        <w:t>Практика работы на компьютере.</w:t>
      </w:r>
    </w:p>
    <w:p w14:paraId="5E067D3F" w14:textId="77777777" w:rsidR="006E4A05" w:rsidRPr="001B0645" w:rsidRDefault="006E4A05" w:rsidP="006E4A05">
      <w:pPr>
        <w:jc w:val="both"/>
      </w:pPr>
      <w:r w:rsidRPr="001B0645">
        <w:t>Учащийся будет иметь представление о:</w:t>
      </w:r>
    </w:p>
    <w:p w14:paraId="39FFC988" w14:textId="77777777" w:rsidR="006E4A05" w:rsidRPr="001B0645" w:rsidRDefault="006E4A05" w:rsidP="006E4A05">
      <w:pPr>
        <w:jc w:val="both"/>
      </w:pPr>
      <w:r w:rsidRPr="001B0645">
        <w:rPr>
          <w:b/>
        </w:rPr>
        <w:t xml:space="preserve">• </w:t>
      </w:r>
      <w:r w:rsidRPr="001B0645">
        <w:t>использовании ком</w:t>
      </w:r>
      <w:r>
        <w:t>пьютеров в различных сферах жиз</w:t>
      </w:r>
      <w:r w:rsidRPr="001B0645">
        <w:t>ни и деятельности человека.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360"/>
      </w:tblGrid>
      <w:tr w:rsidR="006E4A05" w:rsidRPr="001B0645" w14:paraId="56A2393D" w14:textId="77777777" w:rsidTr="00E44211">
        <w:trPr>
          <w:trHeight w:val="241"/>
        </w:trPr>
        <w:tc>
          <w:tcPr>
            <w:tcW w:w="4980" w:type="dxa"/>
            <w:shd w:val="clear" w:color="auto" w:fill="auto"/>
            <w:vAlign w:val="bottom"/>
          </w:tcPr>
          <w:p w14:paraId="24E3329C" w14:textId="77777777" w:rsidR="006E4A05" w:rsidRPr="001B0645" w:rsidRDefault="006E4A05" w:rsidP="00E44211">
            <w:pPr>
              <w:jc w:val="both"/>
            </w:pPr>
            <w:r w:rsidRPr="001B0645">
              <w:t>Учащийся будет знать: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B195A19" w14:textId="77777777" w:rsidR="006E4A05" w:rsidRPr="001B0645" w:rsidRDefault="006E4A05" w:rsidP="00E44211">
            <w:pPr>
              <w:jc w:val="both"/>
            </w:pPr>
          </w:p>
        </w:tc>
      </w:tr>
      <w:tr w:rsidR="006E4A05" w:rsidRPr="001B0645" w14:paraId="180B225C" w14:textId="77777777" w:rsidTr="00E44211">
        <w:trPr>
          <w:trHeight w:val="274"/>
        </w:trPr>
        <w:tc>
          <w:tcPr>
            <w:tcW w:w="4980" w:type="dxa"/>
            <w:shd w:val="clear" w:color="auto" w:fill="auto"/>
            <w:vAlign w:val="bottom"/>
          </w:tcPr>
          <w:p w14:paraId="287AAFEE" w14:textId="77777777" w:rsidR="006E4A05" w:rsidRPr="001B0645" w:rsidRDefault="006E4A05" w:rsidP="00E44211">
            <w:pPr>
              <w:jc w:val="both"/>
            </w:pPr>
            <w:r w:rsidRPr="001B0645">
              <w:rPr>
                <w:b/>
              </w:rPr>
              <w:t xml:space="preserve">•  </w:t>
            </w:r>
            <w:r w:rsidRPr="001B0645">
              <w:t>названия  и  основное  назначение  частей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5BBFDFA" w14:textId="77777777" w:rsidR="006E4A05" w:rsidRPr="001B0645" w:rsidRDefault="006E4A05" w:rsidP="00E44211">
            <w:pPr>
              <w:jc w:val="both"/>
            </w:pPr>
            <w:r w:rsidRPr="001B0645">
              <w:t>компьютера</w:t>
            </w:r>
          </w:p>
        </w:tc>
      </w:tr>
      <w:tr w:rsidR="006E4A05" w:rsidRPr="001B0645" w14:paraId="0406F4FF" w14:textId="77777777" w:rsidTr="00E44211">
        <w:trPr>
          <w:trHeight w:val="238"/>
        </w:trPr>
        <w:tc>
          <w:tcPr>
            <w:tcW w:w="4980" w:type="dxa"/>
            <w:shd w:val="clear" w:color="auto" w:fill="auto"/>
            <w:vAlign w:val="bottom"/>
          </w:tcPr>
          <w:p w14:paraId="7E31E249" w14:textId="77777777" w:rsidR="006E4A05" w:rsidRPr="001B0645" w:rsidRDefault="006E4A05" w:rsidP="00E44211">
            <w:pPr>
              <w:jc w:val="both"/>
            </w:pPr>
            <w:r w:rsidRPr="001B0645">
              <w:t>(с которыми работали на уроках).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AC2F391" w14:textId="77777777" w:rsidR="006E4A05" w:rsidRPr="001B0645" w:rsidRDefault="006E4A05" w:rsidP="00E44211">
            <w:pPr>
              <w:jc w:val="both"/>
            </w:pPr>
          </w:p>
        </w:tc>
      </w:tr>
      <w:tr w:rsidR="006E4A05" w:rsidRPr="001B0645" w14:paraId="44F52A1E" w14:textId="77777777" w:rsidTr="00E44211">
        <w:trPr>
          <w:trHeight w:val="256"/>
        </w:trPr>
        <w:tc>
          <w:tcPr>
            <w:tcW w:w="4980" w:type="dxa"/>
            <w:shd w:val="clear" w:color="auto" w:fill="auto"/>
            <w:vAlign w:val="bottom"/>
          </w:tcPr>
          <w:p w14:paraId="19F17CA8" w14:textId="26AF6E23" w:rsidR="006E4A05" w:rsidRPr="00C54334" w:rsidRDefault="00C54334" w:rsidP="00C54334">
            <w:pPr>
              <w:jc w:val="both"/>
              <w:rPr>
                <w:i/>
              </w:rPr>
            </w:pPr>
            <w:r w:rsidRPr="00C54334">
              <w:rPr>
                <w:i/>
              </w:rPr>
              <w:t>Учащийся научится: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047FE57" w14:textId="77777777" w:rsidR="006E4A05" w:rsidRPr="001B0645" w:rsidRDefault="006E4A05" w:rsidP="00E44211">
            <w:pPr>
              <w:jc w:val="both"/>
            </w:pPr>
          </w:p>
        </w:tc>
      </w:tr>
      <w:tr w:rsidR="006E4A05" w:rsidRPr="001B0645" w14:paraId="55FCECA7" w14:textId="77777777" w:rsidTr="00E44211">
        <w:trPr>
          <w:trHeight w:val="274"/>
        </w:trPr>
        <w:tc>
          <w:tcPr>
            <w:tcW w:w="4980" w:type="dxa"/>
            <w:shd w:val="clear" w:color="auto" w:fill="auto"/>
            <w:vAlign w:val="bottom"/>
          </w:tcPr>
          <w:p w14:paraId="0C5DAAED" w14:textId="77777777" w:rsidR="006E4A05" w:rsidRPr="001B0645" w:rsidRDefault="006E4A05" w:rsidP="00E44211">
            <w:pPr>
              <w:jc w:val="both"/>
            </w:pPr>
            <w:r w:rsidRPr="001B0645">
              <w:rPr>
                <w:b/>
              </w:rPr>
              <w:t xml:space="preserve">•  </w:t>
            </w:r>
            <w:r w:rsidRPr="001B0645">
              <w:t>создавать  небольшие  тексты  и  печатные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072FA67" w14:textId="77777777" w:rsidR="006E4A05" w:rsidRPr="001B0645" w:rsidRDefault="006E4A05" w:rsidP="00E44211">
            <w:pPr>
              <w:jc w:val="both"/>
            </w:pPr>
            <w:r w:rsidRPr="001B0645">
              <w:t>публикации</w:t>
            </w:r>
          </w:p>
        </w:tc>
      </w:tr>
    </w:tbl>
    <w:p w14:paraId="630F9517" w14:textId="77777777" w:rsidR="006E4A05" w:rsidRPr="001B0645" w:rsidRDefault="006E4A05" w:rsidP="006E4A05">
      <w:pPr>
        <w:jc w:val="both"/>
      </w:pPr>
      <w:r w:rsidRPr="001B0645">
        <w:t>с использованием изображений на экране компьютера;</w:t>
      </w:r>
    </w:p>
    <w:p w14:paraId="67D7712A" w14:textId="77777777" w:rsidR="006E4A05" w:rsidRPr="00C54334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>оформлять текст (вы</w:t>
      </w:r>
      <w:r>
        <w:t>бор шрифта, размера, цвета шриф</w:t>
      </w:r>
      <w:r w:rsidRPr="001B0645">
        <w:t>та, выравнивание абзаца);</w:t>
      </w:r>
    </w:p>
    <w:p w14:paraId="3320EF3C" w14:textId="7580EA11"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14:paraId="4F1D41FB" w14:textId="77777777" w:rsidR="006E4A05" w:rsidRPr="001B0645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>работать с доступной информацией;</w:t>
      </w:r>
    </w:p>
    <w:p w14:paraId="30791F57" w14:textId="77777777" w:rsidR="006E4A05" w:rsidRPr="001B0645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 xml:space="preserve">работать в программах </w:t>
      </w:r>
      <w:proofErr w:type="spellStart"/>
      <w:r w:rsidRPr="001B0645">
        <w:t>Word</w:t>
      </w:r>
      <w:proofErr w:type="spellEnd"/>
      <w:r w:rsidRPr="001B0645">
        <w:t xml:space="preserve">, </w:t>
      </w:r>
      <w:proofErr w:type="spellStart"/>
      <w:r w:rsidRPr="001B0645">
        <w:t>Power</w:t>
      </w:r>
      <w:proofErr w:type="spellEnd"/>
      <w:r w:rsidRPr="001B0645">
        <w:t xml:space="preserve"> </w:t>
      </w:r>
      <w:proofErr w:type="spellStart"/>
      <w:r w:rsidRPr="001B0645">
        <w:t>Point</w:t>
      </w:r>
      <w:proofErr w:type="spellEnd"/>
      <w:r w:rsidRPr="001B0645">
        <w:t>.</w:t>
      </w:r>
    </w:p>
    <w:p w14:paraId="3284F405" w14:textId="2DF588E7" w:rsidR="008861E8" w:rsidRDefault="00331D19" w:rsidP="008861E8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 </w:t>
      </w:r>
      <w:r w:rsidR="008861E8">
        <w:rPr>
          <w:b/>
        </w:rPr>
        <w:t>4</w:t>
      </w:r>
      <w:r w:rsidR="008861E8" w:rsidRPr="008861E8">
        <w:rPr>
          <w:b/>
        </w:rPr>
        <w:t xml:space="preserve"> класс</w:t>
      </w:r>
      <w:r>
        <w:rPr>
          <w:b/>
        </w:rPr>
        <w:t>е</w:t>
      </w:r>
      <w:r w:rsidR="008861E8" w:rsidRPr="008861E8">
        <w:rPr>
          <w:b/>
        </w:rPr>
        <w:t xml:space="preserve"> (34ч)</w:t>
      </w:r>
    </w:p>
    <w:p w14:paraId="4D5CBB22" w14:textId="704BAB49" w:rsidR="00331D19" w:rsidRDefault="00331D19" w:rsidP="007063FF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                         </w:t>
      </w:r>
      <w:r w:rsidR="006E4A05">
        <w:rPr>
          <w:b/>
        </w:rPr>
        <w:t xml:space="preserve">  </w:t>
      </w:r>
      <w:r>
        <w:rPr>
          <w:b/>
        </w:rPr>
        <w:t xml:space="preserve">   </w:t>
      </w:r>
      <w:r w:rsidR="008861E8" w:rsidRPr="008861E8">
        <w:rPr>
          <w:b/>
        </w:rPr>
        <w:t xml:space="preserve">Тема 1. </w:t>
      </w:r>
      <w:r w:rsidR="008861E8" w:rsidRPr="008861E8">
        <w:rPr>
          <w:b/>
          <w:bCs/>
          <w:color w:val="000000"/>
        </w:rPr>
        <w:t>Информационн</w:t>
      </w:r>
      <w:r w:rsidR="008861E8">
        <w:rPr>
          <w:b/>
          <w:bCs/>
          <w:color w:val="000000"/>
        </w:rPr>
        <w:t>ый</w:t>
      </w:r>
      <w:r w:rsidR="008861E8" w:rsidRPr="008861E8">
        <w:rPr>
          <w:b/>
          <w:bCs/>
          <w:color w:val="000000"/>
        </w:rPr>
        <w:t xml:space="preserve"> </w:t>
      </w:r>
      <w:r w:rsidR="008861E8">
        <w:rPr>
          <w:b/>
          <w:bCs/>
          <w:color w:val="000000"/>
        </w:rPr>
        <w:t>центр</w:t>
      </w:r>
      <w:r w:rsidR="00215E32">
        <w:rPr>
          <w:b/>
          <w:bCs/>
          <w:color w:val="000000"/>
        </w:rPr>
        <w:t xml:space="preserve"> (4 </w:t>
      </w:r>
      <w:r>
        <w:rPr>
          <w:b/>
          <w:bCs/>
          <w:color w:val="000000"/>
        </w:rPr>
        <w:t>ч</w:t>
      </w:r>
      <w:r w:rsidRPr="008861E8">
        <w:rPr>
          <w:b/>
          <w:bCs/>
          <w:color w:val="000000"/>
        </w:rPr>
        <w:t>)</w:t>
      </w:r>
      <w:r w:rsidRPr="008861E8">
        <w:rPr>
          <w:color w:val="000000"/>
        </w:rPr>
        <w:t xml:space="preserve">  </w:t>
      </w:r>
      <w:r w:rsidR="008861E8" w:rsidRPr="008861E8"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 xml:space="preserve">  </w:t>
      </w:r>
    </w:p>
    <w:p w14:paraId="58FBAD80" w14:textId="77777777" w:rsidR="00331D19" w:rsidRDefault="008861E8" w:rsidP="009E483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861E8">
        <w:rPr>
          <w:color w:val="00000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8861E8">
        <w:rPr>
          <w:color w:val="000000"/>
        </w:rPr>
        <w:t>Рower</w:t>
      </w:r>
      <w:proofErr w:type="spellEnd"/>
      <w:r w:rsidRPr="008861E8">
        <w:rPr>
          <w:color w:val="000000"/>
        </w:rPr>
        <w:t xml:space="preserve"> </w:t>
      </w:r>
      <w:proofErr w:type="spellStart"/>
      <w:r w:rsidRPr="008861E8">
        <w:rPr>
          <w:color w:val="000000"/>
        </w:rPr>
        <w:t>Point</w:t>
      </w:r>
      <w:proofErr w:type="spellEnd"/>
      <w:r w:rsidRPr="008861E8">
        <w:rPr>
          <w:color w:val="000000"/>
        </w:rPr>
        <w:t xml:space="preserve">. Проверим себя.                                                                                                           </w:t>
      </w:r>
      <w:r w:rsidR="00331D19">
        <w:rPr>
          <w:color w:val="000000"/>
        </w:rPr>
        <w:t xml:space="preserve">     </w:t>
      </w:r>
    </w:p>
    <w:p w14:paraId="77EF0151" w14:textId="1B5FD4C4" w:rsidR="00331D19" w:rsidRDefault="008861E8" w:rsidP="009E4835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8861E8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Проект «Дружный класс» (</w:t>
      </w:r>
      <w:r w:rsidR="00AD406A">
        <w:rPr>
          <w:b/>
          <w:bCs/>
          <w:color w:val="000000"/>
        </w:rPr>
        <w:t>3</w:t>
      </w:r>
      <w:r w:rsidRPr="008861E8">
        <w:rPr>
          <w:b/>
          <w:bCs/>
          <w:color w:val="000000"/>
        </w:rPr>
        <w:t xml:space="preserve"> </w:t>
      </w:r>
      <w:r w:rsidR="009E4835" w:rsidRPr="008861E8">
        <w:rPr>
          <w:b/>
          <w:bCs/>
          <w:color w:val="000000"/>
        </w:rPr>
        <w:t>ч)</w:t>
      </w:r>
      <w:r w:rsidR="009E4835" w:rsidRPr="008861E8">
        <w:rPr>
          <w:color w:val="000000"/>
        </w:rPr>
        <w:t xml:space="preserve">  </w:t>
      </w:r>
      <w:r w:rsidRPr="008861E8">
        <w:rPr>
          <w:color w:val="000000"/>
        </w:rPr>
        <w:t xml:space="preserve">                                                                                                                    Презентация класса. Эмблема класса. Папка «Мои достижения». Проверим себя.                                                </w:t>
      </w:r>
      <w:r w:rsidRPr="008861E8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Студия «Реклама» (</w:t>
      </w:r>
      <w:r w:rsidR="00AD406A">
        <w:rPr>
          <w:b/>
          <w:bCs/>
          <w:color w:val="000000"/>
        </w:rPr>
        <w:t>4</w:t>
      </w:r>
      <w:r w:rsidRPr="008861E8">
        <w:rPr>
          <w:b/>
          <w:bCs/>
          <w:color w:val="000000"/>
        </w:rPr>
        <w:t xml:space="preserve"> ч)</w:t>
      </w:r>
    </w:p>
    <w:p w14:paraId="2F44F9BB" w14:textId="77777777" w:rsidR="00331D19" w:rsidRDefault="008861E8" w:rsidP="009E483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861E8">
        <w:rPr>
          <w:color w:val="000000"/>
        </w:rPr>
        <w:t>Реклама и маркетинг. Упаковка для мелочей. Короб</w:t>
      </w:r>
      <w:r>
        <w:rPr>
          <w:color w:val="000000"/>
        </w:rPr>
        <w:t>оч</w:t>
      </w:r>
      <w:r w:rsidR="00331D19">
        <w:rPr>
          <w:color w:val="000000"/>
        </w:rPr>
        <w:t xml:space="preserve">ка для подарка. </w:t>
      </w:r>
    </w:p>
    <w:p w14:paraId="23F38AD5" w14:textId="77777777" w:rsidR="009E4835" w:rsidRDefault="00331D19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Упаковка для </w:t>
      </w:r>
      <w:r w:rsidR="008861E8" w:rsidRPr="008861E8">
        <w:rPr>
          <w:color w:val="000000"/>
        </w:rPr>
        <w:t xml:space="preserve">сюрприза. Проверим себя.                                                                                                                                                               </w:t>
      </w:r>
      <w:r w:rsidR="009E4835">
        <w:rPr>
          <w:color w:val="000000"/>
        </w:rPr>
        <w:t xml:space="preserve">   </w:t>
      </w:r>
    </w:p>
    <w:p w14:paraId="58354F62" w14:textId="77777777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8861E8" w:rsidRPr="008861E8">
        <w:rPr>
          <w:b/>
          <w:color w:val="000000"/>
        </w:rPr>
        <w:t xml:space="preserve">Тема </w:t>
      </w:r>
      <w:r w:rsidR="008861E8">
        <w:rPr>
          <w:b/>
          <w:color w:val="000000"/>
        </w:rPr>
        <w:t>4</w:t>
      </w:r>
      <w:r w:rsidR="008861E8" w:rsidRPr="008861E8">
        <w:rPr>
          <w:b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Студия «Декор интерьера» (5 ч)</w:t>
      </w:r>
      <w:r w:rsidR="008861E8" w:rsidRPr="008861E8">
        <w:rPr>
          <w:color w:val="000000"/>
        </w:rPr>
        <w:t xml:space="preserve">                                                                                                 </w:t>
      </w:r>
    </w:p>
    <w:p w14:paraId="31923FC1" w14:textId="1CDE3BF8" w:rsidR="00D71750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8861E8" w:rsidRPr="008861E8">
        <w:rPr>
          <w:color w:val="000000"/>
        </w:rPr>
        <w:t>Интерьеры разных времён. Художественная техника «</w:t>
      </w:r>
      <w:proofErr w:type="spellStart"/>
      <w:r w:rsidR="008861E8" w:rsidRPr="008861E8">
        <w:rPr>
          <w:color w:val="000000"/>
        </w:rPr>
        <w:t>декупаж</w:t>
      </w:r>
      <w:proofErr w:type="spellEnd"/>
      <w:r w:rsidR="008861E8" w:rsidRPr="008861E8">
        <w:rPr>
          <w:color w:val="000000"/>
        </w:rPr>
        <w:t>»</w:t>
      </w:r>
      <w:r w:rsidR="002206B3">
        <w:rPr>
          <w:color w:val="000000"/>
        </w:rPr>
        <w:t>.</w:t>
      </w:r>
      <w:r>
        <w:rPr>
          <w:color w:val="000000"/>
        </w:rPr>
        <w:t xml:space="preserve"> Плетённые салфетки. </w:t>
      </w:r>
      <w:r w:rsidR="008861E8" w:rsidRPr="008861E8">
        <w:rPr>
          <w:color w:val="000000"/>
        </w:rPr>
        <w:t>Цветы из креповой бумаги. Сувениры на проволочных кольцах. Изделия из полимеров. Проверим себя.</w:t>
      </w:r>
    </w:p>
    <w:p w14:paraId="1633B984" w14:textId="77777777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D71750" w:rsidRPr="00D71750">
        <w:rPr>
          <w:b/>
          <w:bCs/>
          <w:color w:val="000000"/>
        </w:rPr>
        <w:t xml:space="preserve">Тема </w:t>
      </w:r>
      <w:r w:rsidR="00D71750">
        <w:rPr>
          <w:b/>
          <w:bCs/>
          <w:color w:val="000000"/>
        </w:rPr>
        <w:t>5</w:t>
      </w:r>
      <w:r w:rsidR="00D71750" w:rsidRPr="00D71750">
        <w:rPr>
          <w:b/>
          <w:bCs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Новогодняя студия (</w:t>
      </w:r>
      <w:r w:rsidR="00AD406A">
        <w:rPr>
          <w:b/>
          <w:bCs/>
          <w:color w:val="000000"/>
        </w:rPr>
        <w:t>3</w:t>
      </w:r>
      <w:r w:rsidR="008861E8" w:rsidRPr="008861E8">
        <w:rPr>
          <w:b/>
          <w:bCs/>
          <w:color w:val="000000"/>
        </w:rPr>
        <w:t xml:space="preserve"> ч)</w:t>
      </w:r>
      <w:r w:rsidR="008861E8" w:rsidRPr="008861E8">
        <w:rPr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14:paraId="52A4A415" w14:textId="6C5A8945" w:rsidR="00D71750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8861E8" w:rsidRPr="008861E8">
        <w:rPr>
          <w:color w:val="000000"/>
        </w:rPr>
        <w:t xml:space="preserve">Новогодние традиции. Игрушки из зубочисток. Игрушки из трубочек для коктейля. Проверим себя.                             </w:t>
      </w:r>
    </w:p>
    <w:p w14:paraId="09B18347" w14:textId="77777777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D71750" w:rsidRPr="00D71750">
        <w:rPr>
          <w:b/>
          <w:bCs/>
          <w:color w:val="000000"/>
        </w:rPr>
        <w:t xml:space="preserve">Тема </w:t>
      </w:r>
      <w:r w:rsidR="00D71750">
        <w:rPr>
          <w:b/>
          <w:bCs/>
          <w:color w:val="000000"/>
        </w:rPr>
        <w:t>6</w:t>
      </w:r>
      <w:r w:rsidR="00D71750" w:rsidRPr="00D71750">
        <w:rPr>
          <w:b/>
          <w:bCs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Студия «Мода» (</w:t>
      </w:r>
      <w:r w:rsidR="009C39EE">
        <w:rPr>
          <w:b/>
          <w:bCs/>
          <w:color w:val="000000"/>
        </w:rPr>
        <w:t>7</w:t>
      </w:r>
      <w:r w:rsidR="008861E8" w:rsidRPr="008861E8">
        <w:rPr>
          <w:b/>
          <w:bCs/>
          <w:color w:val="000000"/>
        </w:rPr>
        <w:t xml:space="preserve"> ч)</w:t>
      </w:r>
      <w:r w:rsidR="008861E8" w:rsidRPr="008861E8">
        <w:rPr>
          <w:color w:val="000000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</w:p>
    <w:p w14:paraId="29AF47E2" w14:textId="51EB8F38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8861E8" w:rsidRPr="008861E8">
        <w:rPr>
          <w:color w:val="000000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</w:t>
      </w:r>
    </w:p>
    <w:p w14:paraId="54E23514" w14:textId="77777777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8861E8" w:rsidRPr="008861E8">
        <w:rPr>
          <w:b/>
          <w:color w:val="000000"/>
        </w:rPr>
        <w:t xml:space="preserve">Тема </w:t>
      </w:r>
      <w:r w:rsidR="00D71750">
        <w:rPr>
          <w:b/>
          <w:color w:val="000000"/>
        </w:rPr>
        <w:t>7</w:t>
      </w:r>
      <w:r w:rsidR="008861E8" w:rsidRPr="008861E8">
        <w:rPr>
          <w:b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Студия «Подарки» (</w:t>
      </w:r>
      <w:r w:rsidR="00091C67">
        <w:rPr>
          <w:b/>
          <w:bCs/>
          <w:color w:val="000000"/>
        </w:rPr>
        <w:t>3</w:t>
      </w:r>
      <w:r w:rsidR="008861E8" w:rsidRPr="008861E8">
        <w:rPr>
          <w:b/>
          <w:bCs/>
          <w:color w:val="000000"/>
        </w:rPr>
        <w:t xml:space="preserve"> ч)</w:t>
      </w:r>
      <w:r w:rsidR="008861E8" w:rsidRPr="008861E8">
        <w:rPr>
          <w:color w:val="000000"/>
        </w:rPr>
        <w:t xml:space="preserve">                                                                                                                            </w:t>
      </w:r>
    </w:p>
    <w:p w14:paraId="0BE5D027" w14:textId="7D1B6016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</w:t>
      </w:r>
      <w:r w:rsidR="00091C67" w:rsidRPr="00091C67">
        <w:rPr>
          <w:color w:val="000000"/>
        </w:rPr>
        <w:t>Плетёная открытка.</w:t>
      </w:r>
      <w:r w:rsidR="00091C67">
        <w:rPr>
          <w:b/>
          <w:color w:val="000000"/>
        </w:rPr>
        <w:t xml:space="preserve"> </w:t>
      </w:r>
      <w:r w:rsidR="008861E8" w:rsidRPr="008861E8">
        <w:rPr>
          <w:color w:val="000000"/>
        </w:rPr>
        <w:t>День защитника Отечества. Плетёная открытка. Весенние цветы.</w:t>
      </w:r>
      <w:r w:rsidR="00AD406A">
        <w:rPr>
          <w:color w:val="000000"/>
        </w:rPr>
        <w:t xml:space="preserve"> </w:t>
      </w:r>
      <w:r w:rsidR="008861E8" w:rsidRPr="008861E8">
        <w:rPr>
          <w:color w:val="000000"/>
        </w:rPr>
        <w:t xml:space="preserve">Проверим себя.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</w:t>
      </w:r>
    </w:p>
    <w:p w14:paraId="1E423410" w14:textId="77777777" w:rsidR="009E4835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8861E8" w:rsidRPr="008861E8">
        <w:rPr>
          <w:b/>
          <w:color w:val="000000"/>
        </w:rPr>
        <w:t xml:space="preserve">Тема </w:t>
      </w:r>
      <w:r w:rsidR="00D71750">
        <w:rPr>
          <w:b/>
          <w:color w:val="000000"/>
        </w:rPr>
        <w:t>8</w:t>
      </w:r>
      <w:r w:rsidR="008861E8" w:rsidRPr="008861E8">
        <w:rPr>
          <w:b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Студия «Игрушки» (</w:t>
      </w:r>
      <w:r w:rsidR="00091C67">
        <w:rPr>
          <w:b/>
          <w:bCs/>
          <w:color w:val="000000"/>
        </w:rPr>
        <w:t>5</w:t>
      </w:r>
      <w:r w:rsidR="008861E8" w:rsidRPr="008861E8">
        <w:rPr>
          <w:b/>
          <w:bCs/>
          <w:color w:val="000000"/>
        </w:rPr>
        <w:t xml:space="preserve"> ч)</w:t>
      </w:r>
      <w:r w:rsidR="008861E8" w:rsidRPr="008861E8">
        <w:rPr>
          <w:color w:val="000000"/>
        </w:rPr>
        <w:t xml:space="preserve">                                                                                                                   </w:t>
      </w:r>
    </w:p>
    <w:p w14:paraId="113792B9" w14:textId="209998A7" w:rsidR="008861E8" w:rsidRPr="008861E8" w:rsidRDefault="009E4835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8861E8" w:rsidRPr="008861E8">
        <w:rPr>
          <w:color w:val="000000"/>
        </w:rPr>
        <w:t xml:space="preserve">История игрушек. Игрушка – </w:t>
      </w:r>
      <w:proofErr w:type="spellStart"/>
      <w:r w:rsidR="008861E8" w:rsidRPr="008861E8">
        <w:rPr>
          <w:color w:val="000000"/>
        </w:rPr>
        <w:t>попрыгушка</w:t>
      </w:r>
      <w:proofErr w:type="spellEnd"/>
      <w:r w:rsidR="008861E8" w:rsidRPr="008861E8">
        <w:rPr>
          <w:color w:val="000000"/>
        </w:rPr>
        <w:t>. Качающиеся игрушки. Подвижная игрушка «Щелкунчик»</w:t>
      </w:r>
      <w:r w:rsidR="00F24040">
        <w:rPr>
          <w:color w:val="000000"/>
        </w:rPr>
        <w:t>.</w:t>
      </w:r>
      <w:r w:rsidR="008861E8" w:rsidRPr="008861E8">
        <w:rPr>
          <w:color w:val="000000"/>
        </w:rPr>
        <w:t xml:space="preserve"> Игрушка с рычажным механизмом. Подготовка портфолио. Проверим себя</w:t>
      </w:r>
      <w:r w:rsidR="00F24040">
        <w:rPr>
          <w:color w:val="000000"/>
        </w:rPr>
        <w:t>.</w:t>
      </w:r>
    </w:p>
    <w:p w14:paraId="360FDAFC" w14:textId="77777777" w:rsidR="008861E8" w:rsidRDefault="008861E8" w:rsidP="008861E8"/>
    <w:p w14:paraId="1950C7BF" w14:textId="2E44CC09" w:rsidR="00D81E6E" w:rsidRDefault="006E4A05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D81E6E">
        <w:rPr>
          <w:b/>
        </w:rPr>
        <w:t>планирование</w:t>
      </w:r>
      <w:r>
        <w:rPr>
          <w:b/>
        </w:rPr>
        <w:t>, 4 класс</w:t>
      </w:r>
    </w:p>
    <w:p w14:paraId="4B0BA7D4" w14:textId="77777777" w:rsidR="00D81E6E" w:rsidRPr="00D81E6E" w:rsidRDefault="00D81E6E" w:rsidP="00B069D1">
      <w:pPr>
        <w:rPr>
          <w:b/>
          <w:bCs/>
        </w:rPr>
      </w:pPr>
    </w:p>
    <w:tbl>
      <w:tblPr>
        <w:tblStyle w:val="a7"/>
        <w:tblW w:w="9296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817"/>
      </w:tblGrid>
      <w:tr w:rsidR="00D81E6E" w:rsidRPr="00D81E6E" w14:paraId="6503FF33" w14:textId="77777777" w:rsidTr="00D3100D">
        <w:trPr>
          <w:trHeight w:val="376"/>
          <w:jc w:val="center"/>
        </w:trPr>
        <w:tc>
          <w:tcPr>
            <w:tcW w:w="817" w:type="dxa"/>
          </w:tcPr>
          <w:p w14:paraId="193247C2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№ п/п</w:t>
            </w:r>
          </w:p>
        </w:tc>
        <w:tc>
          <w:tcPr>
            <w:tcW w:w="6662" w:type="dxa"/>
          </w:tcPr>
          <w:p w14:paraId="38F7ABDA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Тема раздела</w:t>
            </w:r>
          </w:p>
        </w:tc>
        <w:tc>
          <w:tcPr>
            <w:tcW w:w="1817" w:type="dxa"/>
          </w:tcPr>
          <w:p w14:paraId="1088A3E3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Кол-во часов</w:t>
            </w:r>
          </w:p>
        </w:tc>
      </w:tr>
      <w:tr w:rsidR="00D81E6E" w:rsidRPr="00D81E6E" w14:paraId="3AA3E787" w14:textId="77777777" w:rsidTr="00D3100D">
        <w:trPr>
          <w:trHeight w:val="376"/>
          <w:jc w:val="center"/>
        </w:trPr>
        <w:tc>
          <w:tcPr>
            <w:tcW w:w="817" w:type="dxa"/>
          </w:tcPr>
          <w:p w14:paraId="65622928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1.</w:t>
            </w:r>
          </w:p>
        </w:tc>
        <w:tc>
          <w:tcPr>
            <w:tcW w:w="6662" w:type="dxa"/>
          </w:tcPr>
          <w:p w14:paraId="01D1D760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Информационный центр</w:t>
            </w:r>
          </w:p>
        </w:tc>
        <w:tc>
          <w:tcPr>
            <w:tcW w:w="1817" w:type="dxa"/>
          </w:tcPr>
          <w:p w14:paraId="6A402A4E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4 ч</w:t>
            </w:r>
          </w:p>
        </w:tc>
      </w:tr>
      <w:tr w:rsidR="00D81E6E" w:rsidRPr="00D81E6E" w14:paraId="232B5A5F" w14:textId="77777777" w:rsidTr="00D3100D">
        <w:trPr>
          <w:trHeight w:val="400"/>
          <w:jc w:val="center"/>
        </w:trPr>
        <w:tc>
          <w:tcPr>
            <w:tcW w:w="817" w:type="dxa"/>
          </w:tcPr>
          <w:p w14:paraId="3CF5F3D2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2.</w:t>
            </w:r>
          </w:p>
        </w:tc>
        <w:tc>
          <w:tcPr>
            <w:tcW w:w="6662" w:type="dxa"/>
          </w:tcPr>
          <w:p w14:paraId="42978798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Проект «Дружный класс»</w:t>
            </w:r>
          </w:p>
        </w:tc>
        <w:tc>
          <w:tcPr>
            <w:tcW w:w="1817" w:type="dxa"/>
          </w:tcPr>
          <w:p w14:paraId="4A39B6EC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14:paraId="32392854" w14:textId="77777777" w:rsidTr="00D3100D">
        <w:trPr>
          <w:trHeight w:val="376"/>
          <w:jc w:val="center"/>
        </w:trPr>
        <w:tc>
          <w:tcPr>
            <w:tcW w:w="817" w:type="dxa"/>
          </w:tcPr>
          <w:p w14:paraId="5136B1CC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3.</w:t>
            </w:r>
          </w:p>
        </w:tc>
        <w:tc>
          <w:tcPr>
            <w:tcW w:w="6662" w:type="dxa"/>
          </w:tcPr>
          <w:p w14:paraId="3A4FBD4B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«Реклама»</w:t>
            </w:r>
          </w:p>
        </w:tc>
        <w:tc>
          <w:tcPr>
            <w:tcW w:w="1817" w:type="dxa"/>
          </w:tcPr>
          <w:p w14:paraId="201DCC73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14:paraId="40D410EF" w14:textId="77777777" w:rsidTr="00D3100D">
        <w:trPr>
          <w:trHeight w:val="376"/>
          <w:jc w:val="center"/>
        </w:trPr>
        <w:tc>
          <w:tcPr>
            <w:tcW w:w="817" w:type="dxa"/>
          </w:tcPr>
          <w:p w14:paraId="55CCDC1B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4.</w:t>
            </w:r>
          </w:p>
        </w:tc>
        <w:tc>
          <w:tcPr>
            <w:tcW w:w="6662" w:type="dxa"/>
          </w:tcPr>
          <w:p w14:paraId="2F24DD7D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«Декор интерьера»</w:t>
            </w:r>
          </w:p>
        </w:tc>
        <w:tc>
          <w:tcPr>
            <w:tcW w:w="1817" w:type="dxa"/>
          </w:tcPr>
          <w:p w14:paraId="3451CA8B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 ч</w:t>
            </w:r>
          </w:p>
        </w:tc>
      </w:tr>
      <w:tr w:rsidR="00D81E6E" w:rsidRPr="00D81E6E" w14:paraId="5ACEF9DC" w14:textId="77777777" w:rsidTr="00D3100D">
        <w:trPr>
          <w:trHeight w:val="376"/>
          <w:jc w:val="center"/>
        </w:trPr>
        <w:tc>
          <w:tcPr>
            <w:tcW w:w="817" w:type="dxa"/>
          </w:tcPr>
          <w:p w14:paraId="229A83E2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5.</w:t>
            </w:r>
          </w:p>
        </w:tc>
        <w:tc>
          <w:tcPr>
            <w:tcW w:w="6662" w:type="dxa"/>
          </w:tcPr>
          <w:p w14:paraId="1CC22D86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Новогодняя студия</w:t>
            </w:r>
          </w:p>
        </w:tc>
        <w:tc>
          <w:tcPr>
            <w:tcW w:w="1817" w:type="dxa"/>
          </w:tcPr>
          <w:p w14:paraId="60593EE6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14:paraId="7BFEC8E4" w14:textId="77777777" w:rsidTr="00D3100D">
        <w:trPr>
          <w:trHeight w:val="376"/>
          <w:jc w:val="center"/>
        </w:trPr>
        <w:tc>
          <w:tcPr>
            <w:tcW w:w="817" w:type="dxa"/>
          </w:tcPr>
          <w:p w14:paraId="515453DF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6.</w:t>
            </w:r>
          </w:p>
        </w:tc>
        <w:tc>
          <w:tcPr>
            <w:tcW w:w="6662" w:type="dxa"/>
          </w:tcPr>
          <w:p w14:paraId="2B2281E2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«Мода»</w:t>
            </w:r>
          </w:p>
        </w:tc>
        <w:tc>
          <w:tcPr>
            <w:tcW w:w="1817" w:type="dxa"/>
          </w:tcPr>
          <w:p w14:paraId="65DD75D8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7 ч</w:t>
            </w:r>
          </w:p>
        </w:tc>
      </w:tr>
      <w:tr w:rsidR="00D81E6E" w:rsidRPr="00D81E6E" w14:paraId="50771199" w14:textId="77777777" w:rsidTr="00D3100D">
        <w:trPr>
          <w:trHeight w:val="376"/>
          <w:jc w:val="center"/>
        </w:trPr>
        <w:tc>
          <w:tcPr>
            <w:tcW w:w="817" w:type="dxa"/>
          </w:tcPr>
          <w:p w14:paraId="786DC278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7.</w:t>
            </w:r>
          </w:p>
        </w:tc>
        <w:tc>
          <w:tcPr>
            <w:tcW w:w="6662" w:type="dxa"/>
          </w:tcPr>
          <w:p w14:paraId="25CA6850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«Подарки»</w:t>
            </w:r>
          </w:p>
        </w:tc>
        <w:tc>
          <w:tcPr>
            <w:tcW w:w="1817" w:type="dxa"/>
          </w:tcPr>
          <w:p w14:paraId="61107C22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14:paraId="5D198744" w14:textId="77777777" w:rsidTr="00D3100D">
        <w:trPr>
          <w:trHeight w:val="376"/>
          <w:jc w:val="center"/>
        </w:trPr>
        <w:tc>
          <w:tcPr>
            <w:tcW w:w="817" w:type="dxa"/>
          </w:tcPr>
          <w:p w14:paraId="02EAEDFB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8.</w:t>
            </w:r>
          </w:p>
        </w:tc>
        <w:tc>
          <w:tcPr>
            <w:tcW w:w="6662" w:type="dxa"/>
          </w:tcPr>
          <w:p w14:paraId="09B87008" w14:textId="77777777"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«Игрушки»</w:t>
            </w:r>
          </w:p>
        </w:tc>
        <w:tc>
          <w:tcPr>
            <w:tcW w:w="1817" w:type="dxa"/>
          </w:tcPr>
          <w:p w14:paraId="03AE9F14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 ч</w:t>
            </w:r>
          </w:p>
        </w:tc>
      </w:tr>
      <w:tr w:rsidR="00D81E6E" w:rsidRPr="00D81E6E" w14:paraId="03366F7B" w14:textId="77777777" w:rsidTr="00D3100D">
        <w:trPr>
          <w:trHeight w:val="376"/>
          <w:jc w:val="center"/>
        </w:trPr>
        <w:tc>
          <w:tcPr>
            <w:tcW w:w="817" w:type="dxa"/>
          </w:tcPr>
          <w:p w14:paraId="37671173" w14:textId="77777777" w:rsidR="00D81E6E" w:rsidRPr="00D81E6E" w:rsidRDefault="00D81E6E" w:rsidP="00D81E6E">
            <w:p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14:paraId="0815423F" w14:textId="24E626C5" w:rsidR="00D81E6E" w:rsidRPr="00D81E6E" w:rsidRDefault="006E4A05" w:rsidP="00D81E6E">
            <w:pPr>
              <w:rPr>
                <w:bCs/>
              </w:rPr>
            </w:pPr>
            <w:r>
              <w:rPr>
                <w:bCs/>
              </w:rPr>
              <w:t>В</w:t>
            </w:r>
            <w:r w:rsidR="00D81E6E" w:rsidRPr="00D81E6E">
              <w:rPr>
                <w:bCs/>
              </w:rPr>
              <w:t>сего</w:t>
            </w:r>
          </w:p>
        </w:tc>
        <w:tc>
          <w:tcPr>
            <w:tcW w:w="1817" w:type="dxa"/>
          </w:tcPr>
          <w:p w14:paraId="329B19B8" w14:textId="77777777"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34 ч</w:t>
            </w:r>
          </w:p>
        </w:tc>
      </w:tr>
    </w:tbl>
    <w:p w14:paraId="5A5F67AC" w14:textId="77777777" w:rsidR="00BA2E81" w:rsidRDefault="00BA2E81" w:rsidP="00D81E6E"/>
    <w:p w14:paraId="19190EDA" w14:textId="77777777" w:rsidR="00CD7C9E" w:rsidRDefault="00CD7C9E" w:rsidP="00D81E6E"/>
    <w:sectPr w:rsidR="00CD7C9E" w:rsidSect="00C73D37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F"/>
    <w:multiLevelType w:val="hybridMultilevel"/>
    <w:tmpl w:val="B86C93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B"/>
    <w:multiLevelType w:val="hybridMultilevel"/>
    <w:tmpl w:val="4C04A8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D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E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F"/>
    <w:multiLevelType w:val="hybridMultilevel"/>
    <w:tmpl w:val="74DE0E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50"/>
    <w:multiLevelType w:val="hybridMultilevel"/>
    <w:tmpl w:val="68EBC5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51"/>
    <w:multiLevelType w:val="hybridMultilevel"/>
    <w:tmpl w:val="2DF6D648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52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53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4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8C718BB"/>
    <w:multiLevelType w:val="hybridMultilevel"/>
    <w:tmpl w:val="07A4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4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53"/>
  </w:num>
  <w:num w:numId="49">
    <w:abstractNumId w:val="51"/>
  </w:num>
  <w:num w:numId="50">
    <w:abstractNumId w:val="52"/>
  </w:num>
  <w:num w:numId="51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6"/>
    <w:rsid w:val="00051603"/>
    <w:rsid w:val="00073DCE"/>
    <w:rsid w:val="00086B7E"/>
    <w:rsid w:val="00091C67"/>
    <w:rsid w:val="000D1D84"/>
    <w:rsid w:val="000F3400"/>
    <w:rsid w:val="00117FA1"/>
    <w:rsid w:val="00130F3C"/>
    <w:rsid w:val="001B0645"/>
    <w:rsid w:val="001B2339"/>
    <w:rsid w:val="001D1490"/>
    <w:rsid w:val="001D3B94"/>
    <w:rsid w:val="001F1547"/>
    <w:rsid w:val="00215E32"/>
    <w:rsid w:val="002206B3"/>
    <w:rsid w:val="00253E2C"/>
    <w:rsid w:val="00256042"/>
    <w:rsid w:val="002A4DE7"/>
    <w:rsid w:val="002C08ED"/>
    <w:rsid w:val="00331D19"/>
    <w:rsid w:val="00352C3D"/>
    <w:rsid w:val="00364F6B"/>
    <w:rsid w:val="00382C33"/>
    <w:rsid w:val="003857FA"/>
    <w:rsid w:val="003C6E48"/>
    <w:rsid w:val="003C75DF"/>
    <w:rsid w:val="003D2111"/>
    <w:rsid w:val="004640B0"/>
    <w:rsid w:val="0047606F"/>
    <w:rsid w:val="00491370"/>
    <w:rsid w:val="004C4582"/>
    <w:rsid w:val="004D62D8"/>
    <w:rsid w:val="004F2923"/>
    <w:rsid w:val="00557018"/>
    <w:rsid w:val="00570A95"/>
    <w:rsid w:val="00590419"/>
    <w:rsid w:val="0059491C"/>
    <w:rsid w:val="005E34E1"/>
    <w:rsid w:val="00622806"/>
    <w:rsid w:val="006271BD"/>
    <w:rsid w:val="006C1722"/>
    <w:rsid w:val="006E4A05"/>
    <w:rsid w:val="006F351B"/>
    <w:rsid w:val="007063FF"/>
    <w:rsid w:val="0072523E"/>
    <w:rsid w:val="007E5F00"/>
    <w:rsid w:val="007E73FC"/>
    <w:rsid w:val="008006DE"/>
    <w:rsid w:val="0084539A"/>
    <w:rsid w:val="008661FE"/>
    <w:rsid w:val="008861E8"/>
    <w:rsid w:val="008941B1"/>
    <w:rsid w:val="008D0E91"/>
    <w:rsid w:val="008F34AC"/>
    <w:rsid w:val="00921FD8"/>
    <w:rsid w:val="009352CB"/>
    <w:rsid w:val="00944EBF"/>
    <w:rsid w:val="009734BC"/>
    <w:rsid w:val="0098009D"/>
    <w:rsid w:val="00980CD8"/>
    <w:rsid w:val="009C39EE"/>
    <w:rsid w:val="009E2130"/>
    <w:rsid w:val="009E4835"/>
    <w:rsid w:val="00A80BB8"/>
    <w:rsid w:val="00A82680"/>
    <w:rsid w:val="00A94D9D"/>
    <w:rsid w:val="00AA3976"/>
    <w:rsid w:val="00AB02AA"/>
    <w:rsid w:val="00AD406A"/>
    <w:rsid w:val="00B069D1"/>
    <w:rsid w:val="00B26833"/>
    <w:rsid w:val="00B96D97"/>
    <w:rsid w:val="00B96EFD"/>
    <w:rsid w:val="00BA2E81"/>
    <w:rsid w:val="00BC22C4"/>
    <w:rsid w:val="00BC2903"/>
    <w:rsid w:val="00BE42B9"/>
    <w:rsid w:val="00C47095"/>
    <w:rsid w:val="00C54334"/>
    <w:rsid w:val="00C73D37"/>
    <w:rsid w:val="00C77D94"/>
    <w:rsid w:val="00CB5751"/>
    <w:rsid w:val="00CD7C9E"/>
    <w:rsid w:val="00CE03B6"/>
    <w:rsid w:val="00CF6EDE"/>
    <w:rsid w:val="00D01325"/>
    <w:rsid w:val="00D1259F"/>
    <w:rsid w:val="00D3100D"/>
    <w:rsid w:val="00D40AD3"/>
    <w:rsid w:val="00D55F3F"/>
    <w:rsid w:val="00D71750"/>
    <w:rsid w:val="00D81E6E"/>
    <w:rsid w:val="00DC7614"/>
    <w:rsid w:val="00E0113F"/>
    <w:rsid w:val="00E02E04"/>
    <w:rsid w:val="00E14690"/>
    <w:rsid w:val="00E172AD"/>
    <w:rsid w:val="00E4231B"/>
    <w:rsid w:val="00E44211"/>
    <w:rsid w:val="00E50C04"/>
    <w:rsid w:val="00E525C4"/>
    <w:rsid w:val="00EC0494"/>
    <w:rsid w:val="00ED1D9D"/>
    <w:rsid w:val="00F03249"/>
    <w:rsid w:val="00F06511"/>
    <w:rsid w:val="00F078C5"/>
    <w:rsid w:val="00F24040"/>
    <w:rsid w:val="00F244C2"/>
    <w:rsid w:val="00F27C8A"/>
    <w:rsid w:val="00F31A12"/>
    <w:rsid w:val="00F36B80"/>
    <w:rsid w:val="00F36DF0"/>
    <w:rsid w:val="00F650DA"/>
    <w:rsid w:val="00FC2C41"/>
    <w:rsid w:val="00FD28B1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0C9"/>
  <w15:docId w15:val="{DF5D0203-BE1B-4803-939B-F038A51E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2D8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rsid w:val="004D62D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4D62D8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4D62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rsid w:val="004D62D8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Абзац списка1"/>
    <w:basedOn w:val="a"/>
    <w:rsid w:val="004D62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D8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C6E48"/>
    <w:pPr>
      <w:spacing w:after="0" w:line="240" w:lineRule="auto"/>
    </w:pPr>
  </w:style>
  <w:style w:type="paragraph" w:customStyle="1" w:styleId="c14">
    <w:name w:val="c14"/>
    <w:basedOn w:val="a"/>
    <w:rsid w:val="00BC22C4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94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7780-0F51-4BC9-A5AB-AD7213D2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2017-09-13T15:08:00Z</cp:lastPrinted>
  <dcterms:created xsi:type="dcterms:W3CDTF">2018-10-11T11:10:00Z</dcterms:created>
  <dcterms:modified xsi:type="dcterms:W3CDTF">2018-10-11T11:11:00Z</dcterms:modified>
</cp:coreProperties>
</file>