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55" w:rsidRPr="00F519C5" w:rsidRDefault="00C51E1C" w:rsidP="00C51E1C">
      <w:pPr>
        <w:jc w:val="center"/>
        <w:rPr>
          <w:sz w:val="16"/>
        </w:rPr>
      </w:pPr>
      <w:bookmarkStart w:id="0" w:name="_Toc467178916"/>
      <w:r w:rsidRPr="00C51E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30109" cy="8978900"/>
            <wp:effectExtent l="0" t="0" r="0" b="0"/>
            <wp:docPr id="1" name="Рисунок 1" descr="C:\Users\Классоводы коррекция\Desktop\скан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ру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39" cy="89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1C" w:rsidRDefault="002B6A55" w:rsidP="002B6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3E3800" w:rsidRPr="00EA7931" w:rsidRDefault="002B6A55" w:rsidP="00111C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3E3800" w:rsidRPr="003E3800" w:rsidRDefault="003E3800" w:rsidP="003E380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русскому языку 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примерной   программы</w:t>
      </w:r>
      <w:r w:rsidR="00676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</w:t>
      </w:r>
      <w:r w:rsidRPr="003E3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:rsidR="001C516E" w:rsidRDefault="003E3800" w:rsidP="00E15B9E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8B132B" w:rsidRPr="002B6A55">
        <w:rPr>
          <w:rFonts w:ascii="Times New Roman" w:hAnsi="Times New Roman"/>
          <w:b/>
          <w:color w:val="000000" w:themeColor="text1"/>
        </w:rPr>
        <w:t>Учебник</w:t>
      </w:r>
      <w:r w:rsidR="008B132B" w:rsidRPr="002B6A55">
        <w:rPr>
          <w:rFonts w:ascii="Times New Roman" w:hAnsi="Times New Roman"/>
          <w:color w:val="000000" w:themeColor="text1"/>
        </w:rPr>
        <w:t>: Русский язык. 1 класс. Учеб. дляобщеобразоват. организаций с прил. на электрон.</w:t>
      </w:r>
      <w:r w:rsidR="008B132B" w:rsidRPr="00C17236">
        <w:rPr>
          <w:rFonts w:ascii="Times New Roman" w:hAnsi="Times New Roman"/>
          <w:color w:val="000000" w:themeColor="text1"/>
        </w:rPr>
        <w:t xml:space="preserve"> носителе. В 2 ч. / В. </w:t>
      </w:r>
      <w:r w:rsidR="00E15B9E">
        <w:rPr>
          <w:rFonts w:ascii="Times New Roman" w:hAnsi="Times New Roman"/>
          <w:color w:val="000000" w:themeColor="text1"/>
        </w:rPr>
        <w:t>П. Канакина, В. Г. Горецкий. – 5-е изд. - М.</w:t>
      </w:r>
      <w:r w:rsidR="008B132B" w:rsidRPr="00C17236">
        <w:rPr>
          <w:rFonts w:ascii="Times New Roman" w:hAnsi="Times New Roman"/>
          <w:color w:val="000000" w:themeColor="text1"/>
        </w:rPr>
        <w:t>: Просвещение, 2014.</w:t>
      </w:r>
    </w:p>
    <w:p w:rsidR="005727D4" w:rsidRDefault="005727D4" w:rsidP="00E15B9E">
      <w:pPr>
        <w:pStyle w:val="ParagraphStyle"/>
        <w:rPr>
          <w:rFonts w:ascii="Times New Roman" w:hAnsi="Times New Roman"/>
          <w:color w:val="000000" w:themeColor="text1"/>
        </w:rPr>
      </w:pPr>
    </w:p>
    <w:p w:rsidR="00460702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2D1">
        <w:rPr>
          <w:rFonts w:ascii="Times New Roman" w:hAnsi="Times New Roman" w:cs="Times New Roman"/>
          <w:b/>
        </w:rPr>
        <w:t>Планируемые результаты освоения учебного предмета в 1 классе</w:t>
      </w:r>
    </w:p>
    <w:p w:rsidR="00460702" w:rsidRPr="009E62D1" w:rsidRDefault="00460702" w:rsidP="004607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</w:t>
      </w:r>
      <w:r>
        <w:rPr>
          <w:rFonts w:ascii="Times New Roman" w:hAnsi="Times New Roman" w:cs="Times New Roman"/>
          <w:b/>
          <w:i/>
          <w:sz w:val="24"/>
          <w:szCs w:val="24"/>
        </w:rPr>
        <w:t>ность для формирования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личностных </w:t>
      </w:r>
      <w:r w:rsidRPr="009E62D1">
        <w:rPr>
          <w:rFonts w:ascii="Times New Roman" w:hAnsi="Times New Roman" w:cs="Times New Roman"/>
          <w:b/>
          <w:bCs/>
          <w:i/>
          <w:sz w:val="24"/>
          <w:szCs w:val="24"/>
        </w:rPr>
        <w:t>УУД</w:t>
      </w:r>
      <w:r w:rsidRPr="009E62D1">
        <w:rPr>
          <w:rFonts w:ascii="Times New Roman" w:hAnsi="Times New Roman" w:cs="Times New Roman"/>
          <w:sz w:val="24"/>
          <w:szCs w:val="24"/>
        </w:rPr>
        <w:t>: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внутренней позиции школьника на уровне положительного отношения к школе;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положительного отношения к урокам русского языка;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интереса к языковой и речевой деятельности;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 многообразии окружающего мира, некоторых духовных традициях русского народа;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60702" w:rsidRPr="009E62D1" w:rsidRDefault="00460702" w:rsidP="008865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E62D1">
        <w:rPr>
          <w:rFonts w:ascii="Times New Roman" w:hAnsi="Times New Roman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 xml:space="preserve">принимать и сохранять цель и учебную задачу, </w:t>
      </w:r>
      <w:r>
        <w:rPr>
          <w:rFonts w:ascii="Times New Roman" w:hAnsi="Times New Roman"/>
        </w:rPr>
        <w:t>соответствующую этапу о</w:t>
      </w:r>
      <w:r w:rsidRPr="009E62D1">
        <w:rPr>
          <w:rFonts w:ascii="Times New Roman" w:hAnsi="Times New Roman"/>
        </w:rPr>
        <w:t>бучения определённому этапу урока), с помощью учителя;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понимать выделенные ориентиры действий (в заданиях учебника, в справочном материале учебника — в памятках)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при работе с учебным материалом;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высказывать своё предположение относительно способов решения учебной задачи;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60702" w:rsidRPr="009E62D1" w:rsidRDefault="00460702" w:rsidP="008865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62D1">
        <w:rPr>
          <w:rFonts w:ascii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9E62D1">
        <w:rPr>
          <w:rFonts w:ascii="Times New Roman" w:hAnsi="Times New Roman" w:cs="Times New Roman"/>
          <w:b/>
          <w:i/>
        </w:rPr>
        <w:t>возможность для формирования следующих</w:t>
      </w:r>
      <w:r w:rsidR="00236F00">
        <w:rPr>
          <w:rFonts w:ascii="Times New Roman" w:hAnsi="Times New Roman" w:cs="Times New Roman"/>
          <w:b/>
          <w:i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u w:val="single"/>
        </w:rPr>
        <w:t>познавательных УУД</w:t>
      </w:r>
      <w:r w:rsidRPr="00952186">
        <w:rPr>
          <w:rFonts w:ascii="Times New Roman" w:hAnsi="Times New Roman" w:cs="Times New Roman"/>
          <w:u w:val="single"/>
        </w:rPr>
        <w:t>: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целенаправленно слушать учителя (одноклассников), решая познавательную задачу;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осуществлять под руководством учителя поиск нужной информации в учебнике и учебных пособиях;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236F00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236F00" w:rsidRPr="004B338A" w:rsidRDefault="00236F00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текст, опираясь на содержащуюся в нём информацию, находить в нём необходимые факты, сведения и лругую информацию;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преобразовывать информацию, полученную из рисунка (таблицы, модели), в словесную форму под руководством учителя;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заданный вопрос, в соответствии с ним строить ответ в устной форме;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устно монологическое высказывание по предложенной теме (рисунку);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B338A">
        <w:rPr>
          <w:rFonts w:ascii="Times New Roman" w:hAnsi="Times New Roman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делать выводы в результате совместной работы класса и учителя;</w:t>
      </w:r>
    </w:p>
    <w:p w:rsidR="00460702" w:rsidRPr="004B338A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460702" w:rsidRDefault="00460702" w:rsidP="008865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  <w:bCs/>
        </w:rPr>
        <w:t>осуществлять аналогии между изучаемым предметом и собственным опытом (под руководством учителя).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 следующих</w:t>
      </w:r>
      <w:r w:rsidR="00236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218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коммуникативных УУД</w:t>
      </w:r>
      <w:r w:rsidRPr="009521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собеседника и понимать речь других;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диалоге;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задавать вопросы, отвечать на вопросы других;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принимать участие в работе парами и группами;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договариваться о распределении функций и ролей в совместной деятельности;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признавать существование различных точек зрения; высказывать собственное мнение;</w:t>
      </w:r>
    </w:p>
    <w:p w:rsidR="00460702" w:rsidRPr="004B338A" w:rsidRDefault="00460702" w:rsidP="0088655B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оценивать собственное поведение и поведение окружающих, использовать в общении правила вежливости.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Общие предметные результаты освоения программы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русском языке как государственном языке нашей страны Российской Федерации;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значимости языка и речи в жизни людей;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практические умения работать с языковыми единицами;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представление о правилах речевого этикета;</w:t>
      </w:r>
    </w:p>
    <w:p w:rsidR="00460702" w:rsidRPr="004B338A" w:rsidRDefault="00460702" w:rsidP="008865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адаптация к языковой и речевой деятельности.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:rsidR="00460702" w:rsidRPr="00952186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18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460702" w:rsidRPr="009E62D1" w:rsidRDefault="00460702" w:rsidP="0046070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62D1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1">
        <w:rPr>
          <w:rFonts w:ascii="Times New Roman" w:hAnsi="Times New Roman" w:cs="Times New Roman"/>
          <w:i/>
          <w:iCs/>
          <w:sz w:val="24"/>
          <w:szCs w:val="24"/>
        </w:rPr>
        <w:t>Освоение данного раздела распределяется по всем разделам курса</w:t>
      </w:r>
      <w:r w:rsidRPr="009E62D1">
        <w:rPr>
          <w:rFonts w:ascii="Times New Roman" w:hAnsi="Times New Roman" w:cs="Times New Roman"/>
          <w:sz w:val="24"/>
          <w:szCs w:val="24"/>
        </w:rPr>
        <w:t>.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слушать вопрос, понимать его, отвечать на поставленный вопрос;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пересказывать сюжет известной сказки по данному рисунку;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из набора предложений;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выбирать заголовок для текста из ряда заголовков и самостоятельно озаглавливать текст;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устную и письменную речь;</w:t>
      </w:r>
    </w:p>
    <w:p w:rsidR="00460702" w:rsidRPr="004B338A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диалогическую речь;</w:t>
      </w:r>
    </w:p>
    <w:p w:rsidR="00460702" w:rsidRDefault="00460702" w:rsidP="008865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отличать текст от набора не связанных друг с другом предложений.</w:t>
      </w: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6F00" w:rsidRDefault="00236F00" w:rsidP="0023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тему и главную мысль текста;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заголовок и содержание текста;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lastRenderedPageBreak/>
        <w:t>составлять текст по рисунку и опорным словам (после анализа содержания рисунка);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текст по его началу и по его концу;</w:t>
      </w:r>
    </w:p>
    <w:p w:rsidR="00460702" w:rsidRPr="004B338A" w:rsidRDefault="00460702" w:rsidP="008865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B338A">
        <w:rPr>
          <w:rFonts w:ascii="Times New Roman" w:hAnsi="Times New Roman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281367" w:rsidRDefault="00281367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D1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460702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62D1"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460702" w:rsidRPr="009E62D1" w:rsidRDefault="00460702" w:rsidP="0046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понимать различие между звуками и буквами;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последовательность звуков в слове и их количество;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гласные и согласные звуки, правильно их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качественную характеристику гласного звука в слове: ударный или безударный;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гласный звук [и] и согласный звук [й];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согласные звуки: мягкие и твёрдые, глухие и звонкие, определять их в слове и правил но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слог; определять количество слогов в слове, делить слова на слоги;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обозначать ударение в слове;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правильно называть буквы русского алфавита;</w:t>
      </w:r>
    </w:p>
    <w:p w:rsidR="00460702" w:rsidRPr="004B338A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называть буквы гласных как показателей твёрдости-мягкости согласных звуков;</w:t>
      </w:r>
    </w:p>
    <w:p w:rsidR="00460702" w:rsidRDefault="00460702" w:rsidP="008865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функцию мягкого знака (</w:t>
      </w:r>
      <w:r w:rsidRPr="004B338A">
        <w:rPr>
          <w:rFonts w:ascii="Times New Roman" w:hAnsi="Times New Roman"/>
          <w:b/>
          <w:bCs/>
        </w:rPr>
        <w:t>ь</w:t>
      </w:r>
      <w:r w:rsidRPr="004B338A">
        <w:rPr>
          <w:rFonts w:ascii="Times New Roman" w:hAnsi="Times New Roman"/>
        </w:rPr>
        <w:t>) как показателя мягкости предшествующего согласного звука.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наблюдать над образованием звуков речи;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стол, конь, мёд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определять функцию букв </w:t>
      </w:r>
      <w:r w:rsidRPr="004B338A">
        <w:rPr>
          <w:rFonts w:ascii="Times New Roman" w:hAnsi="Times New Roman"/>
          <w:b/>
          <w:bCs/>
        </w:rPr>
        <w:t xml:space="preserve">е, ё, ю, я </w:t>
      </w:r>
      <w:r w:rsidRPr="004B338A">
        <w:rPr>
          <w:rFonts w:ascii="Times New Roman" w:hAnsi="Times New Roman"/>
        </w:rPr>
        <w:t xml:space="preserve">в словах типа </w:t>
      </w:r>
      <w:r w:rsidR="00564067">
        <w:rPr>
          <w:rFonts w:ascii="Times New Roman" w:hAnsi="Times New Roman"/>
          <w:i/>
          <w:iCs/>
        </w:rPr>
        <w:t>клён,лёд</w:t>
      </w:r>
      <w:r w:rsidRPr="004B338A">
        <w:rPr>
          <w:rFonts w:ascii="Times New Roman" w:hAnsi="Times New Roman"/>
        </w:rPr>
        <w:t xml:space="preserve"> и др.;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обозначать на письме звук [й’] в словах типа </w:t>
      </w:r>
      <w:r w:rsidRPr="004B338A">
        <w:rPr>
          <w:rFonts w:ascii="Times New Roman" w:hAnsi="Times New Roman"/>
          <w:i/>
          <w:iCs/>
        </w:rPr>
        <w:t>майка, быстрый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располагать заданные слова в алфавитном порядке;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 xml:space="preserve">устанавливать соотношение звукового и буквенного состава в словах типа </w:t>
      </w:r>
      <w:r w:rsidR="00564067">
        <w:rPr>
          <w:rFonts w:ascii="Times New Roman" w:hAnsi="Times New Roman"/>
          <w:i/>
          <w:iCs/>
        </w:rPr>
        <w:t>коньки, утюг, мяч, мель</w:t>
      </w:r>
      <w:r w:rsidRPr="004B338A">
        <w:rPr>
          <w:rFonts w:ascii="Times New Roman" w:hAnsi="Times New Roman"/>
        </w:rPr>
        <w:t>;</w:t>
      </w:r>
    </w:p>
    <w:p w:rsidR="00460702" w:rsidRPr="004B338A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B338A">
        <w:rPr>
          <w:rFonts w:ascii="Times New Roman" w:hAnsi="Times New Roman"/>
          <w:i/>
          <w:iCs/>
        </w:rPr>
        <w:t xml:space="preserve">вода, стриж, день, жить </w:t>
      </w:r>
      <w:r w:rsidRPr="004B338A">
        <w:rPr>
          <w:rFonts w:ascii="Times New Roman" w:hAnsi="Times New Roman"/>
        </w:rPr>
        <w:t>и др.);</w:t>
      </w:r>
    </w:p>
    <w:p w:rsidR="00460702" w:rsidRDefault="00460702" w:rsidP="0088655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Лексика</w:t>
      </w:r>
    </w:p>
    <w:p w:rsidR="00564067" w:rsidRDefault="00460702" w:rsidP="0056406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E62D1">
        <w:rPr>
          <w:rFonts w:ascii="Times New Roman" w:hAnsi="Times New Roman" w:cs="Times New Roman"/>
          <w:i/>
          <w:iCs/>
        </w:rPr>
        <w:t>Освоение данного раздела распределяется по всем разделам курса.</w:t>
      </w:r>
    </w:p>
    <w:p w:rsidR="00460702" w:rsidRPr="00460702" w:rsidRDefault="00281367" w:rsidP="005640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слово и предложение, слово и слог, слово и набор буквосочетаний (</w:t>
      </w:r>
      <w:r w:rsidRPr="004B338A">
        <w:rPr>
          <w:rFonts w:ascii="Times New Roman" w:hAnsi="Times New Roman"/>
          <w:i/>
          <w:iCs/>
        </w:rPr>
        <w:t>книга — агник</w:t>
      </w:r>
      <w:r w:rsidRPr="004B338A">
        <w:rPr>
          <w:rFonts w:ascii="Times New Roman" w:hAnsi="Times New Roman"/>
        </w:rPr>
        <w:t>);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количество слов в предложении, вычленять слова из предложения;</w:t>
      </w:r>
    </w:p>
    <w:p w:rsidR="00460702" w:rsidRPr="004B338A" w:rsidRDefault="00460702" w:rsidP="0088655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классифицировать и объединять заданные слова по значению (люди, животные, растения, инструменты и др.);</w:t>
      </w:r>
    </w:p>
    <w:p w:rsidR="00460702" w:rsidRDefault="00460702" w:rsidP="0046070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4067">
        <w:rPr>
          <w:rFonts w:ascii="Times New Roman" w:hAnsi="Times New Roman"/>
        </w:rPr>
        <w:t>определять группу вежливых слов (слова-прощания, слова-приветствия, слова-извинения, слова-благодарения).</w:t>
      </w:r>
    </w:p>
    <w:p w:rsidR="00564067" w:rsidRPr="00564067" w:rsidRDefault="00564067" w:rsidP="0056406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564067" w:rsidRPr="0002128F" w:rsidRDefault="00460702" w:rsidP="005640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 слово как единство звучания и значения;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осознавать, что значение слова можно уточнить или определить с помощью толкового словаря;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62D1">
        <w:rPr>
          <w:rFonts w:ascii="Times New Roman" w:hAnsi="Times New Roman" w:cs="Times New Roman"/>
        </w:rPr>
        <w:t>различать предмет (признак, действие) и слово, называющее этот предмет (признак, действие);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460702" w:rsidRPr="009E62D1" w:rsidRDefault="00460702" w:rsidP="008865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lastRenderedPageBreak/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460702" w:rsidRPr="00281367" w:rsidRDefault="00460702" w:rsidP="002813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подбирать слова, близкие и противоположные по значению, при решении учебных задач.</w:t>
      </w: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Морфология</w:t>
      </w:r>
    </w:p>
    <w:p w:rsidR="00460702" w:rsidRPr="00460702" w:rsidRDefault="00460702" w:rsidP="0046070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слова, обозначающие предметы (признаки предметов, действия предметов);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действий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слова — названия признаков предметов и вопрос, на который отвечают эти слова;</w:t>
      </w:r>
    </w:p>
    <w:p w:rsidR="00460702" w:rsidRPr="004B338A" w:rsidRDefault="00460702" w:rsidP="0088655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названия предметов, отвечающие на вопросы «кто?», «что?».</w:t>
      </w:r>
    </w:p>
    <w:p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Синтаксис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различать текст и предложение, предложение и слова, не составляющие предложения;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выделять предложения из речи;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соблюдать в устной речи интонацию конца предложений;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соотносить схемы предложений и предложения, соответствующие этим схемам;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из слов (в том числе из слов, данных не в начальной форме);</w:t>
      </w:r>
    </w:p>
    <w:p w:rsidR="00460702" w:rsidRPr="004B338A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составлять предложения по схеме, рисунку на заданную тему (например, на тему «Весна»);</w:t>
      </w:r>
    </w:p>
    <w:p w:rsidR="00460702" w:rsidRDefault="00460702" w:rsidP="008865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писать предложения под диктовку, а также составлять их схемы.</w:t>
      </w:r>
    </w:p>
    <w:p w:rsidR="00460702" w:rsidRPr="004B338A" w:rsidRDefault="00460702" w:rsidP="0046070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определять существенные признаки предложения: законченность мысли и интонацию конца предложения;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устанавливать связь слов в предложении;</w:t>
      </w:r>
    </w:p>
    <w:p w:rsidR="00460702" w:rsidRPr="004B338A" w:rsidRDefault="00460702" w:rsidP="0088655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38A">
        <w:rPr>
          <w:rFonts w:ascii="Times New Roman" w:hAnsi="Times New Roman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60702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460702" w:rsidRPr="009E62D1" w:rsidRDefault="00460702" w:rsidP="004607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9E62D1">
        <w:rPr>
          <w:rFonts w:ascii="Times New Roman" w:hAnsi="Times New Roman" w:cs="Times New Roman"/>
          <w:b/>
          <w:iCs/>
        </w:rPr>
        <w:t>Орфография и пунктуация</w:t>
      </w:r>
    </w:p>
    <w:p w:rsidR="00460702" w:rsidRPr="00460702" w:rsidRDefault="00281367" w:rsidP="0046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 w:rsidR="00460702" w:rsidRPr="00460702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а) применять изученные правила правописания: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раздельное написание слов в предложении;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написание буквосочетаний </w:t>
      </w:r>
      <w:r w:rsidRPr="00952186">
        <w:rPr>
          <w:rFonts w:ascii="Times New Roman" w:hAnsi="Times New Roman"/>
          <w:b/>
          <w:bCs/>
        </w:rPr>
        <w:t>жи—ши, ча—ща, чу—щу</w:t>
      </w:r>
      <w:r w:rsidR="00F519C5">
        <w:rPr>
          <w:rFonts w:ascii="Times New Roman" w:hAnsi="Times New Roman"/>
          <w:b/>
          <w:bCs/>
        </w:rPr>
        <w:t xml:space="preserve"> </w:t>
      </w:r>
      <w:r w:rsidRPr="00952186">
        <w:rPr>
          <w:rFonts w:ascii="Times New Roman" w:hAnsi="Times New Roman"/>
        </w:rPr>
        <w:t>в положении под ударением;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отсутствие мягкого знака после шипящих в буквосочетаниях </w:t>
      </w:r>
      <w:r w:rsidRPr="00952186">
        <w:rPr>
          <w:rFonts w:ascii="Times New Roman" w:hAnsi="Times New Roman"/>
          <w:b/>
          <w:bCs/>
        </w:rPr>
        <w:t>чк, чн, чт, щн</w:t>
      </w:r>
      <w:r w:rsidRPr="00952186">
        <w:rPr>
          <w:rFonts w:ascii="Times New Roman" w:hAnsi="Times New Roman"/>
        </w:rPr>
        <w:t>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перенос слов;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прописная буква в начале предложения, именах собственных;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непроверяемые гласные и согласные в корне слова (перечень слов в орфографическом словаре учебника);</w:t>
      </w:r>
    </w:p>
    <w:p w:rsidR="00460702" w:rsidRPr="00952186" w:rsidRDefault="00460702" w:rsidP="008865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знаки препинания конца предложения: точка, вопросительный и восклицательный знаки;</w:t>
      </w:r>
    </w:p>
    <w:p w:rsidR="00460702" w:rsidRPr="009E62D1" w:rsidRDefault="00460702" w:rsidP="004607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б) списывать текст объёмом 20—25 слов с доски и из учебника;</w:t>
      </w:r>
    </w:p>
    <w:p w:rsid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2D1">
        <w:rPr>
          <w:rFonts w:ascii="Times New Roman" w:hAnsi="Times New Roman" w:cs="Times New Roman"/>
        </w:rPr>
        <w:t>в) писать под диктовку тексты объёмом 15—20 слов в соответствии с изученными правилами.</w:t>
      </w:r>
    </w:p>
    <w:p w:rsidR="00460702" w:rsidRPr="009E62D1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60702" w:rsidRPr="00460702" w:rsidRDefault="00460702" w:rsidP="004607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460702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</w:t>
      </w:r>
      <w:r w:rsidRPr="00460702">
        <w:rPr>
          <w:rFonts w:ascii="Times New Roman" w:hAnsi="Times New Roman" w:cs="Times New Roman"/>
          <w:b/>
          <w:i/>
        </w:rPr>
        <w:t>возможность научиться: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определять случаи расхождения звукового и буквенного состава слов;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двусложные слова с безударным гласным звуком (простейшие случаи, слова типа </w:t>
      </w:r>
      <w:r w:rsidRPr="00952186">
        <w:rPr>
          <w:rFonts w:ascii="Times New Roman" w:hAnsi="Times New Roman"/>
          <w:i/>
          <w:iCs/>
        </w:rPr>
        <w:t>вода, трава, зима, стрела</w:t>
      </w:r>
      <w:r w:rsidRPr="00952186">
        <w:rPr>
          <w:rFonts w:ascii="Times New Roman" w:hAnsi="Times New Roman"/>
        </w:rPr>
        <w:t>);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952186">
        <w:rPr>
          <w:rFonts w:ascii="Times New Roman" w:hAnsi="Times New Roman"/>
          <w:i/>
          <w:iCs/>
        </w:rPr>
        <w:t xml:space="preserve">глаз, дуб </w:t>
      </w:r>
      <w:r w:rsidRPr="00952186">
        <w:rPr>
          <w:rFonts w:ascii="Times New Roman" w:hAnsi="Times New Roman"/>
        </w:rPr>
        <w:t>и др.);</w:t>
      </w:r>
    </w:p>
    <w:p w:rsidR="00460702" w:rsidRPr="00952186" w:rsidRDefault="00460702" w:rsidP="008865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2186">
        <w:rPr>
          <w:rFonts w:ascii="Times New Roman" w:hAnsi="Times New Roman"/>
        </w:rPr>
        <w:t>применять орфографическое чтение (проговаривание) при письм</w:t>
      </w:r>
      <w:r w:rsidR="0002128F">
        <w:rPr>
          <w:rFonts w:ascii="Times New Roman" w:hAnsi="Times New Roman"/>
        </w:rPr>
        <w:t>е под диктовку и при списывании.</w:t>
      </w:r>
    </w:p>
    <w:p w:rsidR="00460702" w:rsidRDefault="00460702" w:rsidP="00460702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</w:rPr>
      </w:pPr>
    </w:p>
    <w:p w:rsidR="00460702" w:rsidRPr="00952186" w:rsidRDefault="00460702" w:rsidP="00281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Коррекционно-развивающие результаты:</w:t>
      </w:r>
    </w:p>
    <w:p w:rsidR="00460702" w:rsidRPr="00952186" w:rsidRDefault="00460702" w:rsidP="004607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возможностей знаково-символического опосредствования, повышающих общий уровень сформированности учебно-познавательной деятельности (в качестве средств выступают символические обозначения звуков, слов и т.п.);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мелкой моторики, зрительно-моторной координации;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т.п.);</w:t>
      </w:r>
    </w:p>
    <w:p w:rsidR="00460702" w:rsidRPr="00C17236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улучшение качества учебного высказывания за счет расширения словарного запаса, предъявления «эталонных» речевых образцов;</w:t>
      </w:r>
    </w:p>
    <w:p w:rsidR="00460702" w:rsidRDefault="00460702" w:rsidP="008865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36">
        <w:rPr>
          <w:rFonts w:ascii="Times New Roman" w:hAnsi="Times New Roman"/>
          <w:color w:val="000000" w:themeColor="text1"/>
          <w:sz w:val="24"/>
          <w:szCs w:val="24"/>
        </w:rPr>
        <w:t>развитие действий самоконтроля при оценке полученного результата.</w:t>
      </w:r>
    </w:p>
    <w:p w:rsidR="00DC196F" w:rsidRPr="005727D4" w:rsidRDefault="00DC196F" w:rsidP="0057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96F" w:rsidRPr="00DC196F" w:rsidRDefault="00DC196F" w:rsidP="00DC1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96B" w:rsidRPr="00E15B9E" w:rsidRDefault="00E15B9E" w:rsidP="00E15B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6596B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одержание </w:t>
      </w:r>
      <w:r w:rsidR="00F204F8" w:rsidRPr="00E1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предмета.</w:t>
      </w:r>
    </w:p>
    <w:p w:rsidR="0028240C" w:rsidRDefault="0028240C" w:rsidP="00BC2B1E">
      <w:pPr>
        <w:spacing w:after="0" w:line="240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Русский язык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(165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7D38EE" w:rsidRDefault="007D38EE" w:rsidP="007D38EE">
      <w:pPr>
        <w:spacing w:after="0" w:line="240" w:lineRule="auto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8D6C07" w:rsidRDefault="008D6C07" w:rsidP="00F519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Повторение пройденного материала в 1 –дополнительном классе. (40 ч)</w:t>
      </w:r>
    </w:p>
    <w:p w:rsidR="007D38EE" w:rsidRPr="0093167D" w:rsidRDefault="0093167D" w:rsidP="00F519C5">
      <w:pPr>
        <w:spacing w:after="0" w:line="240" w:lineRule="auto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Выработка навыка письма слов простой и сложной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оговой структуры, предложений, </w:t>
      </w:r>
      <w:r w:rsidRP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текстов. Повторение и отработка правил оформления предложений и текстов.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Смягчение согласных гласными я, ё, ю,и, е и мягким знаком.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Различение на письме парных согласных.</w:t>
      </w:r>
    </w:p>
    <w:p w:rsidR="0028240C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513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Н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аша речь. (4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учебником.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="0093167D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ык и речь, их значение в жизни людей.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Виды речи (общее представление).Речь устна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я и речь письменная (общее пред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ставление).Русский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язык — родной язык русского на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рода.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Слова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написанием: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язык, русский язык</w:t>
      </w:r>
    </w:p>
    <w:p w:rsidR="0028240C" w:rsidRPr="008020D2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Текст и предложение</w:t>
      </w:r>
      <w:r w:rsidRPr="008020D2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(10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8020D2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315BC" w:rsidRPr="00BC2B1E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 (общее представление).Смысловая связь предложений в тексте.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Заголовок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текста.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Предложение как группа слов, выражающая законченную мысль.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Выделение предложения из речи.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Установление связи слов в предложении.Словаснепроверяемымнаписанием:ворона,воробей.Диалог.</w:t>
      </w:r>
      <w:r w:rsidR="007D38EE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Знаки препинания </w:t>
      </w:r>
      <w:r w:rsidR="002315BC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 конце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предложения(точка, вопросительный, восклицательный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A7A48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знаки)</w:t>
      </w:r>
    </w:p>
    <w:p w:rsidR="0028240C" w:rsidRPr="004526EB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Слово. Роль слова в речи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.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4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Слово. Роль слов в речи.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— названия предметов и явлений, слова — названия признаков предметов, слова — названия действий предметов.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Тематические группы слов.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«Вежливые слова».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однозначные и многозначные (общее представление).Слова, близкие и противоположные по значению.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Словари учебника: толковый, близких и противоположных по значению слов. Воспитание чувства лич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ной ответственно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сти за своё поведение на основе содержания текстов учебника.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познава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тельного интереса к про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исхождению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 непроверяемым написанием: пе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нал, карандаш.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речи. Составление текста по ри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сунку и опорным словам</w:t>
      </w:r>
    </w:p>
    <w:p w:rsidR="0028240C" w:rsidRDefault="0028240C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Слово и слог. Ударение.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9 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</w:t>
      </w:r>
      <w:r w:rsidRPr="004526EB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Слог как минимальная произносительная единица (общее представление).Деление слов на слоги.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041B25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лисица (лисичка).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Правила переноса слов (первое представление): стран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а, уро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словом как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средством создания словесно-художественного образа.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творческого воображения через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создание сравнительных образов.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Способы выделения ударения.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Словообразующая роль ударения. Зависимость значения слова от ударения.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Графическое обозначение ударения. Слогоударные модели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Знакомство с орфоэпическим словарём.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сорока, собака.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E91457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Коллективное составление содержания основной части сказки</w:t>
      </w:r>
      <w:r w:rsidR="00BC2B1E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1367" w:rsidRDefault="00281367" w:rsidP="00BC2B1E">
      <w:pPr>
        <w:spacing w:after="0" w:line="240" w:lineRule="auto"/>
        <w:ind w:firstLine="284"/>
        <w:jc w:val="both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</w:p>
    <w:p w:rsidR="0028240C" w:rsidRPr="00C72F99" w:rsidRDefault="007D38EE" w:rsidP="00F519C5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lastRenderedPageBreak/>
        <w:t>Звуки и буквы.  (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72</w:t>
      </w:r>
      <w:r w:rsidR="0028240C"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 ч)</w:t>
      </w:r>
    </w:p>
    <w:p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Смыслоразличительная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роль звуков и букв в слове.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Условные звуковые обозначения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непроверяемым написанием: пальто, весело.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ие речи. Наблюдение за изобрази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тельными возможностями языка.</w:t>
      </w:r>
    </w:p>
    <w:p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Русский алфавит, или Азбука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Значение алфавита.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Знание алфавита: правильное называние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букв, их последовательность.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алфавита при работе со словарями.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санием: хо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рошо, ученик, ученица, учитель.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гласные звуки. Смыслоразличительная роль гласных звуков и букв, обозначающих гласные звуки (сон — сын).Буквы е, ё, ю, я и их функции в слове.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буквой э.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деревня.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развёрнутого ответа на вопрос.</w:t>
      </w:r>
    </w:p>
    <w:p w:rsidR="0028240C" w:rsidRDefault="0028240C" w:rsidP="00F519C5">
      <w:pPr>
        <w:spacing w:after="0" w:line="240" w:lineRule="auto"/>
        <w:ind w:firstLine="284"/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Ударные и безударные 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ударного гласного звука в слове и его обозначение буквой на письме.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 Особенности проверяемых и проверочных слов.</w:t>
      </w:r>
      <w:r w:rsidR="00F519C5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безударного гласного звука в двусложных словах. 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щей безударный гласный звук (из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менение формы слова).Написание слов с непроверяемой буквой безударного гласного звука (ворона, сорока и др.).Работа с орфографическим словарём.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ем: пе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тух, заяц, корова, молоко.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Составление устного рассказа по рисунку и опорным словам.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Буквы, обозначающие согласные звуки.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Смыслора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зличительная роль согласных зву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ков и букв, обозначающих согласные звуки(точка — бочка).Слова с удвоенными согласными.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вы Й и И.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со звуком [й’] и буквой «и краткое».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класс, классный, дежурный.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Твёрдые и мягкие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парные и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непарные по твёрдости-мягкости.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для обозначения твёрдых и мягких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согласных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звуков.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Обозначение мягкости согласных звуков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на письме б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уквами и, е, ё, ю, я, ь.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ребята.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Формирование на основе содержа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ния тек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стов учебника гражданской гуманистической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позиции — сохранять мир в своей </w:t>
      </w:r>
      <w:r w:rsidRPr="00DD22A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стране и во всём мире.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Мягкий знак (ь) как показатель мягкости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согласного звука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Использование на письме мягкого знака (ь)как показателя мягкости предшествующего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согласного звука в конце слова и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в середи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 слова перед согласным (день, коньки).Формирование нравственных представлений о качествах и свойствах личности.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Восстановление текста с</w:t>
      </w:r>
      <w:r w:rsidR="00CE13B0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нарушенным порядком предложений.</w:t>
      </w:r>
    </w:p>
    <w:p w:rsidR="0028240C" w:rsidRDefault="0028240C" w:rsidP="00F519C5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Согласные звонкие и глухие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Звонкие и глухие согласные звуки на конце слова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Произношение парно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го по глухости-звон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кости согласного звука на конце слова и в корне перед согласным и его обозначение буквой на письме.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обозначения буквой парного по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глухости-звонкости согласного звука на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конце сл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ова в двусложных словах. Особен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ности проверяемых и проверочных слов.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Способ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ы проверки написания буквы, обо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значающей парный по глухости-звонкости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согласный звук (изменение формы слова).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С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лова с непроверяемым написанием: тетрадь, медведь.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Работа с текстом (определение темы и главной мысли, подбор заголовка, выбор предложений, которыми можно подписать рисунки).</w:t>
      </w:r>
    </w:p>
    <w:p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Шипящие согласные звуки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Буквы шипящих согласных звуков: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твёрдых ш, ж;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непарных мягких ч, щ.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Слова с непроверяемым написанием: работа (работать).Проект «Скороговорки». Составление сборника «Весёлые скороговорки».</w:t>
      </w:r>
    </w:p>
    <w:p w:rsidR="0028240C" w:rsidRPr="00853006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Буквосочетания чк, чн, щн, нщ, нч,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чт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, рщ, рч.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Правило правописания сочетаний чк, чн, щн, нщ, нч, чт, рщ, рч.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емым написанием: де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вочка.</w:t>
      </w:r>
    </w:p>
    <w:p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Буквосочетания жи—ши, ча—ща, чу— щу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853006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Наблюдение за изобразительными возможностями языка.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Правило правописания сочетаний жи—ши, ча—ща, чу—щу.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Слово с непроверяемым написанием: машина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речи. Воспроизведение по памяти содержания русской народной сказки «Лиса и Журавль».</w:t>
      </w:r>
    </w:p>
    <w:p w:rsidR="0028240C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словах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.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Заглавная буква в именах, фамилиях, отчествах, кличках животных, названиях городов и т. д. (общее представление).Слово с непроверяемым написанием: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Москва.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Развитие ре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чи. Составление ответов на во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просы; составление рассказа по рисунку.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Правила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lastRenderedPageBreak/>
        <w:t>вежливого обращения.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DF0BE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Проект «Сказочная страничка» (в названиях сказок — изученные правила письма)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Pr="00C72F99" w:rsidRDefault="0028240C" w:rsidP="004E35EF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Повторени</w:t>
      </w:r>
      <w:r w:rsidR="007D38EE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е (</w:t>
      </w:r>
      <w:r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</w:t>
      </w:r>
      <w:r w:rsidR="008D6C07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6 </w:t>
      </w:r>
      <w:r w:rsidRPr="00C72F9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ч)</w:t>
      </w:r>
    </w:p>
    <w:p w:rsidR="0028240C" w:rsidRPr="00B37C3F" w:rsidRDefault="0028240C" w:rsidP="004E35EF">
      <w:pPr>
        <w:spacing w:after="0" w:line="240" w:lineRule="auto"/>
        <w:ind w:firstLine="284"/>
        <w:rPr>
          <w:rFonts w:ascii="Times New Roman" w:eastAsia="Arial" w:hAnsi="Times New Roman"/>
          <w:color w:val="231F20"/>
          <w:sz w:val="24"/>
          <w:szCs w:val="24"/>
          <w:lang w:eastAsia="ru-RU"/>
        </w:rPr>
      </w:pP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Повторение, обобщение и систематизация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изученного</w:t>
      </w:r>
      <w:r w:rsidR="004E35EF">
        <w:rPr>
          <w:rFonts w:ascii="Times New Roman" w:eastAsia="Arial" w:hAnsi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color w:val="231F20"/>
          <w:sz w:val="24"/>
          <w:szCs w:val="24"/>
          <w:lang w:eastAsia="ru-RU"/>
        </w:rPr>
        <w:t>за год</w:t>
      </w:r>
      <w:r w:rsidRPr="00B37C3F">
        <w:rPr>
          <w:rFonts w:ascii="Times New Roman" w:eastAsia="Arial" w:hAnsi="Times New Roman"/>
          <w:color w:val="231F20"/>
          <w:sz w:val="24"/>
          <w:szCs w:val="24"/>
          <w:lang w:eastAsia="ru-RU"/>
        </w:rPr>
        <w:t>.</w:t>
      </w:r>
    </w:p>
    <w:p w:rsidR="0028240C" w:rsidRDefault="0028240C" w:rsidP="004E35EF">
      <w:pPr>
        <w:spacing w:after="0" w:line="240" w:lineRule="auto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</w:p>
    <w:p w:rsidR="00F616D4" w:rsidRPr="00EE14BB" w:rsidRDefault="00FB1351" w:rsidP="008547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Тематическое</w:t>
      </w:r>
      <w:r w:rsidR="00F616D4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план</w:t>
      </w:r>
      <w:r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ирование</w:t>
      </w:r>
      <w:r w:rsidR="00524F0C" w:rsidRPr="00EE14B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:rsidR="00F616D4" w:rsidRPr="00C17236" w:rsidRDefault="00F616D4" w:rsidP="008547A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397"/>
        <w:gridCol w:w="1958"/>
        <w:gridCol w:w="1593"/>
        <w:gridCol w:w="2071"/>
      </w:tblGrid>
      <w:tr w:rsidR="00DC442E" w:rsidRPr="00C17236" w:rsidTr="00B42702">
        <w:trPr>
          <w:trHeight w:val="498"/>
        </w:trPr>
        <w:tc>
          <w:tcPr>
            <w:tcW w:w="993" w:type="dxa"/>
            <w:vMerge w:val="restart"/>
          </w:tcPr>
          <w:p w:rsidR="00F616D4" w:rsidRPr="00B42702" w:rsidRDefault="00F616D4" w:rsidP="00D659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r w:rsidR="00D6596B"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97" w:type="dxa"/>
            <w:vMerge w:val="restart"/>
          </w:tcPr>
          <w:p w:rsidR="00D6596B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F616D4" w:rsidRPr="00B42702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1958" w:type="dxa"/>
            <w:vMerge w:val="restart"/>
          </w:tcPr>
          <w:p w:rsidR="00F616D4" w:rsidRPr="00B42702" w:rsidRDefault="00F616D4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578" w:type="dxa"/>
            <w:gridSpan w:val="2"/>
          </w:tcPr>
          <w:p w:rsidR="00F616D4" w:rsidRPr="007B35CE" w:rsidRDefault="00F616D4" w:rsidP="00D65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D38EE" w:rsidRPr="00C17236" w:rsidTr="00EA7931">
        <w:trPr>
          <w:trHeight w:val="276"/>
        </w:trPr>
        <w:tc>
          <w:tcPr>
            <w:tcW w:w="993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</w:tcPr>
          <w:p w:rsidR="007D38EE" w:rsidRPr="00C17236" w:rsidRDefault="007D38EE" w:rsidP="008547A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Списывание</w:t>
            </w:r>
          </w:p>
        </w:tc>
        <w:tc>
          <w:tcPr>
            <w:tcW w:w="1289" w:type="dxa"/>
          </w:tcPr>
          <w:p w:rsidR="007D38EE" w:rsidRPr="007D38E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Диктант с грамматическим заданием</w:t>
            </w: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пройденного в 1 дополнительном</w:t>
            </w:r>
            <w:r w:rsidRPr="00B4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40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4 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Слово. Роль слова в речи. 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Ударение.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Звуки и буквы.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8D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7D38EE" w:rsidRPr="007B35CE" w:rsidRDefault="007D38EE" w:rsidP="007D38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B427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8" w:type="dxa"/>
          </w:tcPr>
          <w:p w:rsidR="007D38EE" w:rsidRPr="00B42702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9" w:type="dxa"/>
          </w:tcPr>
          <w:p w:rsidR="007D38EE" w:rsidRPr="007B35C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D38EE" w:rsidRPr="00C17236" w:rsidTr="00EA7931">
        <w:tc>
          <w:tcPr>
            <w:tcW w:w="993" w:type="dxa"/>
          </w:tcPr>
          <w:p w:rsidR="007D38EE" w:rsidRPr="00C17236" w:rsidRDefault="007D38EE" w:rsidP="00B42702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97" w:type="dxa"/>
          </w:tcPr>
          <w:p w:rsidR="007D38EE" w:rsidRPr="00B42702" w:rsidRDefault="007D38EE" w:rsidP="00B427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58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289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</w:tcPr>
          <w:p w:rsidR="007D38EE" w:rsidRPr="007D38EE" w:rsidRDefault="007D38EE" w:rsidP="00B4270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D3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p w:rsidR="00F616D4" w:rsidRPr="00C17236" w:rsidRDefault="00F616D4" w:rsidP="008547AA">
      <w:pPr>
        <w:pStyle w:val="Style6"/>
        <w:widowControl/>
        <w:spacing w:line="240" w:lineRule="auto"/>
        <w:ind w:firstLine="284"/>
        <w:jc w:val="both"/>
        <w:rPr>
          <w:rStyle w:val="FontStyle15"/>
          <w:b/>
          <w:bCs/>
          <w:color w:val="000000" w:themeColor="text1"/>
          <w:sz w:val="24"/>
          <w:szCs w:val="24"/>
        </w:rPr>
      </w:pPr>
    </w:p>
    <w:bookmarkEnd w:id="0"/>
    <w:p w:rsidR="008D6C07" w:rsidRDefault="008D6C07" w:rsidP="008547AA">
      <w:pPr>
        <w:pStyle w:val="Style1"/>
        <w:widowControl/>
        <w:tabs>
          <w:tab w:val="left" w:pos="284"/>
        </w:tabs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7C072B" w:rsidRPr="00A84381" w:rsidRDefault="007C072B" w:rsidP="00FB1351">
      <w:pPr>
        <w:pStyle w:val="Style1"/>
        <w:widowControl/>
        <w:tabs>
          <w:tab w:val="left" w:pos="284"/>
        </w:tabs>
        <w:spacing w:line="240" w:lineRule="auto"/>
        <w:ind w:left="426" w:firstLine="0"/>
        <w:rPr>
          <w:rStyle w:val="FontStyle11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A84381" w:rsidRDefault="00A84381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281367" w:rsidRDefault="00281367" w:rsidP="00A84381">
      <w:pPr>
        <w:pStyle w:val="Style1"/>
        <w:widowControl/>
        <w:tabs>
          <w:tab w:val="left" w:pos="284"/>
        </w:tabs>
        <w:spacing w:line="240" w:lineRule="auto"/>
        <w:rPr>
          <w:rStyle w:val="FontStyle11"/>
          <w:rFonts w:eastAsiaTheme="majorEastAsia"/>
          <w:color w:val="000000" w:themeColor="text1"/>
          <w:sz w:val="24"/>
          <w:szCs w:val="24"/>
        </w:rPr>
      </w:pPr>
    </w:p>
    <w:p w:rsidR="007C072B" w:rsidRPr="00C17236" w:rsidRDefault="00D876B3" w:rsidP="0048309C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1723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AA7669"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классе.</w:t>
      </w:r>
    </w:p>
    <w:p w:rsidR="007C072B" w:rsidRPr="00C17236" w:rsidRDefault="007C072B" w:rsidP="007C072B">
      <w:pPr>
        <w:keepNext/>
        <w:widowControl w:val="0"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8"/>
      <w:bookmarkEnd w:id="2"/>
    </w:p>
    <w:tbl>
      <w:tblPr>
        <w:tblW w:w="9923" w:type="dxa"/>
        <w:tblInd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3"/>
        <w:gridCol w:w="136"/>
        <w:gridCol w:w="851"/>
        <w:gridCol w:w="992"/>
        <w:gridCol w:w="850"/>
        <w:gridCol w:w="6521"/>
      </w:tblGrid>
      <w:tr w:rsidR="007A2E34" w:rsidRPr="00C17236" w:rsidTr="0048309C">
        <w:trPr>
          <w:trHeight w:val="15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1E13AD">
            <w:pPr>
              <w:widowControl w:val="0"/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E34" w:rsidRPr="00C17236" w:rsidRDefault="007A2E34" w:rsidP="007C072B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A2E34" w:rsidRPr="00C17236" w:rsidRDefault="007A2E34" w:rsidP="001E13A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34" w:rsidRPr="00C17236" w:rsidTr="0048309C">
        <w:trPr>
          <w:cantSplit/>
          <w:trHeight w:val="22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A2E34" w:rsidRPr="00C17236" w:rsidRDefault="007A2E34" w:rsidP="007A2E34">
            <w:pPr>
              <w:widowControl w:val="0"/>
              <w:autoSpaceDE w:val="0"/>
              <w:autoSpaceDN w:val="0"/>
              <w:adjustRightInd w:val="0"/>
              <w:spacing w:after="0"/>
              <w:ind w:right="-4308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A2E34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0156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про</w:t>
            </w:r>
            <w:r w:rsidR="009A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йденного в 1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дополнительном классе (40 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AF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C17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8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675017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Звуки родного языка.</w:t>
            </w:r>
            <w:r w:rsidR="00D7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Звуки и буквы. Алфавит.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9A155B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звуки  и их обозначение буквами.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9A155B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Гласные звуки и буквы. Буквы е,</w:t>
            </w:r>
            <w:r w:rsidR="004E3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ё,</w:t>
            </w:r>
            <w:r w:rsidR="004E3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ю,</w:t>
            </w:r>
            <w:r w:rsidR="004E3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и их функции в словах.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написания слов в 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– я. </w:t>
            </w:r>
          </w:p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трёх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F44E84" w:rsidRDefault="00F83E7D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Анаграммы слов из трёх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D876B3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 о – ё.</w:t>
            </w:r>
          </w:p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аписания 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буквами: а – я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 – ё.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букв. Деление слов на слоги.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азличение написания слогов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–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ударения в словах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</w:t>
            </w:r>
            <w:r w:rsidR="00281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аписания слов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буквами: а – я,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– ё, у –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постановка ударения в словах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7B35CE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>
              <w:rPr>
                <w:rFonts w:ascii="Times New Roman" w:hAnsi="Times New Roman"/>
                <w:sz w:val="24"/>
                <w:szCs w:val="24"/>
              </w:rPr>
              <w:t xml:space="preserve"> Анаграммы сл</w:t>
            </w:r>
            <w:r w:rsidR="00D876B3">
              <w:rPr>
                <w:rFonts w:ascii="Times New Roman" w:hAnsi="Times New Roman"/>
                <w:sz w:val="24"/>
                <w:szCs w:val="24"/>
              </w:rPr>
              <w:t>ов, состоящих из четырёх букв.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 написания слогов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ы – и.</w:t>
            </w:r>
            <w:r w:rsidR="00E14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ы – и.</w:t>
            </w:r>
            <w:r w:rsidR="006C341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слов,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>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6B3" w:rsidRDefault="00281367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а – я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 – ё, у – ю, </w:t>
            </w:r>
          </w:p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– и.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 – е.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Звуковой анализ слов</w:t>
            </w:r>
            <w:r w:rsidR="006C3416">
              <w:rPr>
                <w:rFonts w:ascii="Times New Roman" w:hAnsi="Times New Roman"/>
                <w:sz w:val="24"/>
                <w:szCs w:val="24"/>
              </w:rPr>
              <w:t>,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 мягким знаком на конце.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с опорой на схему «Осень».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Буквы обозначающие согласные звуки.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Звонкие и глухие парные согласные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звуки и их обозначение на письме буквами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D876B3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с. 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r w:rsidR="006C3416">
              <w:rPr>
                <w:rFonts w:ascii="Times New Roman" w:hAnsi="Times New Roman"/>
                <w:sz w:val="24"/>
                <w:szCs w:val="24"/>
              </w:rPr>
              <w:t>: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416"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="006C3416"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четырёх букв со стечением согласных. Заглавная буква в именах.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281367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6C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C3416"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 – п.</w:t>
            </w:r>
            <w:r w:rsidR="006C3416"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именах.</w:t>
            </w:r>
          </w:p>
        </w:tc>
      </w:tr>
      <w:tr w:rsidR="006C3416" w:rsidRPr="00C17236" w:rsidTr="006C3416">
        <w:trPr>
          <w:trHeight w:val="248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От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>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E84">
              <w:rPr>
                <w:rFonts w:ascii="Times New Roman" w:hAnsi="Times New Roman"/>
                <w:sz w:val="24"/>
                <w:szCs w:val="24"/>
              </w:rPr>
              <w:t>текста от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группы предложений.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 –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именах, отчествах, фамилиях.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написания слов 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с, б – п.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именах, отчествах, фамилиях.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 – т.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кличках животных.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четырёх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D87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 – т.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Заглавная буква в кличках животных.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7B35CE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>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E939EC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Различение написания слогов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географических названиях. 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 в географических названиях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з – с, б – п, </w:t>
            </w:r>
          </w:p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 – т,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собственных именах существительных.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31591F" w:rsidRDefault="00675017" w:rsidP="0067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и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– ф.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Заглавная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собственных именах существительных.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6C3416" w:rsidRPr="008D1517">
              <w:rPr>
                <w:rFonts w:ascii="Times New Roman" w:hAnsi="Times New Roman"/>
                <w:b/>
                <w:sz w:val="24"/>
                <w:szCs w:val="24"/>
              </w:rPr>
              <w:t xml:space="preserve"> речи.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>. Озаглавливание текста.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E939EC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буквами: з – с, б – п, д – т,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к, в – ф.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C172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 – 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9C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кто?</w:t>
            </w:r>
            <w:r w:rsidRPr="007A49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что? </w:t>
            </w:r>
            <w:r w:rsidRPr="007A49C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7A49CB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анализ слов,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слов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буквами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 – ш.</w:t>
            </w:r>
            <w:r w:rsidR="00F83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Простые нераспространенные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AF237B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состоящих из пяти букв со стечением согласных.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Различение написания 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буквами</w:t>
            </w:r>
            <w:r w:rsidR="00CE31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– с, б – п, д – т,</w:t>
            </w:r>
            <w:r w:rsidRPr="00C17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 – к, в – ф, ж – ш.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 xml:space="preserve"> Слова, отвечающие на вопросы: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какой? какая? какое? </w:t>
            </w:r>
            <w:r w:rsidRPr="00C17236">
              <w:rPr>
                <w:rFonts w:ascii="Times New Roman" w:hAnsi="Times New Roman"/>
                <w:i/>
                <w:iCs/>
                <w:sz w:val="24"/>
                <w:szCs w:val="24"/>
              </w:rPr>
              <w:t>какие?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E84" w:rsidRPr="008D1517">
              <w:rPr>
                <w:rFonts w:ascii="Times New Roman" w:hAnsi="Times New Roman"/>
                <w:sz w:val="24"/>
                <w:szCs w:val="24"/>
              </w:rPr>
              <w:t>Составление связного текста из данных предложений.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форм</w:t>
            </w:r>
            <w:r w:rsidR="00CE3169">
              <w:rPr>
                <w:rFonts w:ascii="Times New Roman" w:hAnsi="Times New Roman"/>
                <w:sz w:val="24"/>
                <w:szCs w:val="24"/>
              </w:rPr>
              <w:t>ы множественного числа имён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ествительных.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236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36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определениями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6C3416" w:rsidRPr="00C17236" w:rsidTr="0048309C">
        <w:trPr>
          <w:trHeight w:val="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AF237B" w:rsidRDefault="00675017" w:rsidP="004E35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3416" w:rsidRPr="00C17236" w:rsidRDefault="006C3416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416" w:rsidRPr="00C17236" w:rsidRDefault="00F83E7D" w:rsidP="004E35E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6C3416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4E84" w:rsidRPr="00F44E84">
              <w:rPr>
                <w:rFonts w:ascii="Times New Roman" w:hAnsi="Times New Roman"/>
                <w:sz w:val="24"/>
                <w:szCs w:val="24"/>
              </w:rPr>
              <w:t xml:space="preserve"> Деление сплошного текста на отдельные предложения</w:t>
            </w:r>
            <w:r w:rsidR="00F44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7C8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C8" w:rsidRPr="00C17236" w:rsidRDefault="00ED47C8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="000156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F2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4E35EF" w:rsidRDefault="007A2E34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 w:rsidR="004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Наша речь</w:t>
            </w:r>
            <w:r w:rsidR="004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 жизни людей. 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Закрепление.</w:t>
            </w:r>
          </w:p>
        </w:tc>
      </w:tr>
      <w:tr w:rsidR="007A2E34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2E34" w:rsidRPr="00C17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E34" w:rsidRPr="00C17236" w:rsidRDefault="007A2E34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E34" w:rsidRPr="00CB51E1" w:rsidRDefault="007A2E34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Устная и </w:t>
            </w:r>
            <w:r w:rsidR="004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письменная речь. 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675017" w:rsidP="0067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 w:rsidRPr="00485D9D">
              <w:rPr>
                <w:rFonts w:ascii="Times New Roman" w:hAnsi="Times New Roman"/>
                <w:sz w:val="24"/>
                <w:szCs w:val="24"/>
              </w:rPr>
              <w:t>Работа над деформированным предложением (слова переставлены).</w:t>
            </w:r>
          </w:p>
        </w:tc>
      </w:tr>
      <w:tr w:rsidR="00ED47C8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C8" w:rsidRPr="00C17236" w:rsidRDefault="00ED47C8" w:rsidP="004E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предложение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="00AF237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). 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9A155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Связь слов в предложении.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ED47C8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конце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</w:t>
            </w:r>
            <w:r w:rsidR="00485D9D" w:rsidRPr="00485D9D">
              <w:rPr>
                <w:rFonts w:ascii="Times New Roman" w:hAnsi="Times New Roman"/>
                <w:sz w:val="24"/>
                <w:szCs w:val="24"/>
              </w:rPr>
              <w:t xml:space="preserve"> (слова переставлены).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Сравнение текста и группы слов.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 w:rsidR="00F83E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Озаглавливание текста.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диалога.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диалога. Работа в парах.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7B35CE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AF237B" w:rsidRPr="008D15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D9D" w:rsidRPr="008D1517">
              <w:rPr>
                <w:rFonts w:ascii="Times New Roman" w:hAnsi="Times New Roman"/>
                <w:sz w:val="24"/>
                <w:szCs w:val="24"/>
              </w:rPr>
              <w:t>Восстановление неполных предложений.</w:t>
            </w:r>
          </w:p>
        </w:tc>
      </w:tr>
      <w:tr w:rsidR="00AF237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ind w:left="120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Слово. Роль слова в речи (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="00CE31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действий предметов.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CE3169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 и</w:t>
            </w:r>
            <w:r w:rsidR="004E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лова-названия действий предметов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F237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37B" w:rsidRPr="00C17236" w:rsidRDefault="00AF237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37B" w:rsidRPr="00C17236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524F0C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237B"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</w:t>
            </w:r>
            <w:r w:rsidR="00485D9D">
              <w:rPr>
                <w:rFonts w:ascii="Times New Roman" w:hAnsi="Times New Roman" w:cs="Times New Roman"/>
                <w:iCs/>
                <w:sz w:val="24"/>
                <w:szCs w:val="24"/>
              </w:rPr>
              <w:t>а из неполных предложений.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знаков предметов.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нозначные и многозначные слова.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D70D8A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0D8A"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Близк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по значению слова. 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Близкие по значению слова.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тивоположные по значению слова.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 «Скажи по другому».</w:t>
            </w:r>
          </w:p>
        </w:tc>
      </w:tr>
      <w:tr w:rsidR="00D70D8A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D8A" w:rsidRPr="00C17236" w:rsidRDefault="00D70D8A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Слово. Роль слов в речи.</w:t>
            </w:r>
          </w:p>
        </w:tc>
      </w:tr>
      <w:tr w:rsidR="00D70D8A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D8A" w:rsidRPr="00C17236" w:rsidRDefault="00D70D8A" w:rsidP="004E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слоги (9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переноса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F83E7D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CB06AB" w:rsidRPr="00BB5D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06AB" w:rsidRPr="00D1442D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 ответы на вопросы.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Ударные и безударные слоги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  <w:r w:rsidR="005A0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урок. Слово слог.</w:t>
            </w:r>
          </w:p>
        </w:tc>
      </w:tr>
      <w:tr w:rsidR="00CB06A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(72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Default="00CB06A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 </w:t>
            </w:r>
          </w:p>
        </w:tc>
      </w:tr>
      <w:tr w:rsidR="00CB06A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06AB" w:rsidRPr="00C17236" w:rsidRDefault="00CB06A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6A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звуков и букв в слове.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4E35EF" w:rsidRDefault="004E35EF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="009A155B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675017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4E35EF" w:rsidRDefault="004E35EF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="009A155B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 w:rsidR="005A0257">
              <w:rPr>
                <w:rFonts w:ascii="Times New Roman" w:hAnsi="Times New Roman"/>
                <w:sz w:val="24"/>
                <w:szCs w:val="24"/>
              </w:rPr>
              <w:t xml:space="preserve"> Викторина «Весёлая азбука».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и звуки. Буквы е,ё,ю,я и их функции в словах.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D1442D">
              <w:rPr>
                <w:rFonts w:ascii="Times New Roman" w:hAnsi="Times New Roman"/>
                <w:sz w:val="24"/>
                <w:szCs w:val="24"/>
              </w:rPr>
              <w:t>Составление связного текста по опорным словам.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Гласные звуки. Слова с буквой э.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звука буквой на письме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4E35EF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е, ё, ю, я и их функции в словах.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D1442D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текста по опорным словам.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4E35EF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э.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безударного гласного буквой на письме.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безударного гласного буквой на письме.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Выборочное выписывание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по заданию.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</w:tr>
      <w:tr w:rsidR="009A155B" w:rsidRPr="00C17236" w:rsidTr="0048309C">
        <w:trPr>
          <w:trHeight w:val="35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Составление текста по серии картин.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</w:t>
            </w:r>
            <w:r w:rsidR="004E35EF">
              <w:rPr>
                <w:rFonts w:ascii="Times New Roman" w:hAnsi="Times New Roman"/>
                <w:iCs/>
                <w:sz w:val="24"/>
                <w:szCs w:val="24"/>
              </w:rPr>
              <w:t xml:space="preserve">епроверяемой буквой безударного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гласного звука. 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  <w:r w:rsidR="00F83E7D">
              <w:rPr>
                <w:rFonts w:ascii="Times New Roman" w:hAnsi="Times New Roman"/>
                <w:iCs/>
                <w:sz w:val="24"/>
                <w:szCs w:val="24"/>
              </w:rPr>
              <w:t xml:space="preserve"> Игра  «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>Отыщи слово».</w:t>
            </w:r>
          </w:p>
        </w:tc>
      </w:tr>
      <w:tr w:rsidR="009A155B" w:rsidRPr="00C17236" w:rsidTr="0048309C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серии картин.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буквы, обозначающие согласные звуки.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  <w:r w:rsidR="005A0257">
              <w:rPr>
                <w:rFonts w:ascii="Times New Roman" w:hAnsi="Times New Roman"/>
                <w:iCs/>
                <w:sz w:val="24"/>
                <w:szCs w:val="24"/>
              </w:rPr>
              <w:t xml:space="preserve"> Игра «Напиши и скажи правильно».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буквами И и Й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буквами И и Й.  </w:t>
            </w:r>
            <w:r w:rsidR="005A0257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E3169" w:rsidRDefault="009A155B" w:rsidP="004E35E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E3169" w:rsidRDefault="009A155B" w:rsidP="004E35E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  <w:r w:rsidR="00F8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257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Пересказ текста с опорой на серию картин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</w:t>
            </w:r>
            <w:r w:rsidR="004E35EF">
              <w:rPr>
                <w:rFonts w:ascii="Times New Roman" w:hAnsi="Times New Roman"/>
                <w:iCs/>
                <w:sz w:val="24"/>
                <w:szCs w:val="24"/>
              </w:rPr>
              <w:t xml:space="preserve">дые и мягкие согласные звуки.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 и опорные слова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на письме буквами я, и, е, ё, ю.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55B" w:rsidRPr="00E40C03"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9A155B">
              <w:rPr>
                <w:rFonts w:ascii="Times New Roman" w:hAnsi="Times New Roman"/>
                <w:sz w:val="24"/>
                <w:szCs w:val="24"/>
              </w:rPr>
              <w:t xml:space="preserve"> текста с опорой на план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Коллективное составление плана.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ЧТ.  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>Закрепление.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чт, нч.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р.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Коллективное составление плана. Пересказ текста.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ЖИ—ШИ. 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ЧА—ЩА.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Буквосочетания ЧУ—ЩУ.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 xml:space="preserve"> описания времени года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D1442D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442D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работа. Списывание.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</w:tr>
      <w:tr w:rsidR="009A155B" w:rsidRPr="00C17236" w:rsidTr="0048309C">
        <w:trPr>
          <w:trHeight w:val="15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524F0C" w:rsidRDefault="009A155B" w:rsidP="004E35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</w:t>
            </w:r>
            <w:r w:rsidRPr="00C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D6C07">
              <w:rPr>
                <w:rFonts w:ascii="Times New Roman" w:hAnsi="Times New Roman" w:cs="Times New Roman"/>
                <w:b/>
                <w:sz w:val="24"/>
                <w:szCs w:val="24"/>
              </w:rPr>
              <w:t>асов).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D1442D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</w:t>
            </w:r>
            <w:r w:rsidR="0056781F"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Годовая итоговая стандартизированная контрольная работа.</w:t>
            </w:r>
            <w:r w:rsidRPr="00D1442D">
              <w:rPr>
                <w:rFonts w:ascii="Times New Roman" w:hAnsi="Times New Roman"/>
                <w:b/>
                <w:sz w:val="24"/>
                <w:szCs w:val="24"/>
              </w:rPr>
              <w:t xml:space="preserve"> Диктант с грамматическим заданием.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Развитие речи. </w:t>
            </w:r>
            <w:r w:rsidRPr="008D1517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– описания животного.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 – единицы речи.</w:t>
            </w:r>
          </w:p>
        </w:tc>
      </w:tr>
      <w:tr w:rsidR="009A155B" w:rsidRPr="009A155B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предложение – единицы речи. </w:t>
            </w:r>
            <w:r w:rsidRPr="009A155B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83E7D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</w:t>
            </w:r>
            <w:r w:rsidR="00F97EC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рассказа – описания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птицы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 русского языка.</w:t>
            </w:r>
            <w:r w:rsidR="0056781F">
              <w:rPr>
                <w:rFonts w:ascii="Times New Roman" w:hAnsi="Times New Roman"/>
                <w:sz w:val="24"/>
                <w:szCs w:val="24"/>
              </w:rPr>
              <w:t xml:space="preserve"> Викторина «Буквы и звуки».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Повторение.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Безударные гласные в корне слова.</w:t>
            </w:r>
            <w:r w:rsidR="0056781F">
              <w:rPr>
                <w:rFonts w:ascii="Times New Roman" w:hAnsi="Times New Roman"/>
                <w:iCs/>
                <w:sz w:val="24"/>
                <w:szCs w:val="24"/>
              </w:rPr>
              <w:t xml:space="preserve"> Закрепление.</w:t>
            </w:r>
          </w:p>
        </w:tc>
      </w:tr>
      <w:tr w:rsidR="009A155B" w:rsidRPr="00C17236" w:rsidTr="008D1517">
        <w:trPr>
          <w:trHeight w:val="33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F97EC4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Р. р</w:t>
            </w:r>
            <w:r w:rsidR="009A15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– описания </w:t>
            </w:r>
            <w:r w:rsidR="009A155B">
              <w:rPr>
                <w:rFonts w:ascii="Times New Roman" w:hAnsi="Times New Roman"/>
                <w:iCs/>
                <w:sz w:val="24"/>
                <w:szCs w:val="24"/>
              </w:rPr>
              <w:t>игрушки</w:t>
            </w:r>
            <w:r w:rsidR="009A155B" w:rsidRPr="008D15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A155B" w:rsidRPr="00C17236" w:rsidTr="0048309C">
        <w:trPr>
          <w:trHeight w:val="1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материала. Парные звонкие и глухие согласные звуки.</w:t>
            </w:r>
          </w:p>
        </w:tc>
      </w:tr>
      <w:tr w:rsidR="009A155B" w:rsidRPr="00C17236" w:rsidTr="004E35EF">
        <w:trPr>
          <w:trHeight w:val="33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155B" w:rsidRPr="00C17236" w:rsidRDefault="009A155B" w:rsidP="004E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55B" w:rsidRDefault="009A155B" w:rsidP="004E35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Итоговый урок.</w:t>
            </w:r>
          </w:p>
        </w:tc>
      </w:tr>
    </w:tbl>
    <w:p w:rsidR="00EB7E5B" w:rsidRPr="00C17236" w:rsidRDefault="00EB7E5B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4E35EF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6C3416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7C072B" w:rsidRPr="00C17236" w:rsidRDefault="007C072B" w:rsidP="00E65303">
      <w:pPr>
        <w:pStyle w:val="Style1"/>
        <w:widowControl/>
        <w:tabs>
          <w:tab w:val="left" w:pos="284"/>
        </w:tabs>
        <w:spacing w:line="240" w:lineRule="auto"/>
        <w:ind w:firstLine="0"/>
        <w:rPr>
          <w:color w:val="000000" w:themeColor="text1"/>
        </w:rPr>
      </w:pPr>
    </w:p>
    <w:p w:rsidR="00EB7E5B" w:rsidRPr="00C17236" w:rsidRDefault="00EB7E5B" w:rsidP="00854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BC9" w:rsidRPr="00C17236" w:rsidRDefault="00C01BC9" w:rsidP="008547A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1BC9" w:rsidRPr="00C17236" w:rsidSect="00C51E1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C7" w:rsidRDefault="00B370C7" w:rsidP="00C01BC9">
      <w:pPr>
        <w:spacing w:after="0" w:line="240" w:lineRule="auto"/>
      </w:pPr>
      <w:r>
        <w:separator/>
      </w:r>
    </w:p>
  </w:endnote>
  <w:endnote w:type="continuationSeparator" w:id="0">
    <w:p w:rsidR="00B370C7" w:rsidRDefault="00B370C7" w:rsidP="00C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835085"/>
      <w:docPartObj>
        <w:docPartGallery w:val="Page Numbers (Bottom of Page)"/>
        <w:docPartUnique/>
      </w:docPartObj>
    </w:sdtPr>
    <w:sdtEndPr/>
    <w:sdtContent>
      <w:p w:rsidR="00F519C5" w:rsidRDefault="00F519C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9C5" w:rsidRDefault="00F519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C7" w:rsidRDefault="00B370C7" w:rsidP="00C01BC9">
      <w:pPr>
        <w:spacing w:after="0" w:line="240" w:lineRule="auto"/>
      </w:pPr>
      <w:r>
        <w:separator/>
      </w:r>
    </w:p>
  </w:footnote>
  <w:footnote w:type="continuationSeparator" w:id="0">
    <w:p w:rsidR="00B370C7" w:rsidRDefault="00B370C7" w:rsidP="00C0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3" w15:restartNumberingAfterBreak="0">
    <w:nsid w:val="01281C76"/>
    <w:multiLevelType w:val="hybridMultilevel"/>
    <w:tmpl w:val="20408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F679B"/>
    <w:multiLevelType w:val="hybridMultilevel"/>
    <w:tmpl w:val="3CDE7002"/>
    <w:lvl w:ilvl="0" w:tplc="EF0A12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485B30"/>
    <w:multiLevelType w:val="hybridMultilevel"/>
    <w:tmpl w:val="F0EC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C0A"/>
    <w:multiLevelType w:val="hybridMultilevel"/>
    <w:tmpl w:val="FBEC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81E2A"/>
    <w:multiLevelType w:val="hybridMultilevel"/>
    <w:tmpl w:val="D8B0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0DD0"/>
    <w:multiLevelType w:val="hybridMultilevel"/>
    <w:tmpl w:val="38D4A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9760B"/>
    <w:multiLevelType w:val="hybridMultilevel"/>
    <w:tmpl w:val="C8D2C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901E3"/>
    <w:multiLevelType w:val="hybridMultilevel"/>
    <w:tmpl w:val="0A50E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00447"/>
    <w:multiLevelType w:val="hybridMultilevel"/>
    <w:tmpl w:val="691A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B3948"/>
    <w:multiLevelType w:val="hybridMultilevel"/>
    <w:tmpl w:val="7108B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B3210"/>
    <w:multiLevelType w:val="hybridMultilevel"/>
    <w:tmpl w:val="B1D82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04A5E"/>
    <w:multiLevelType w:val="hybridMultilevel"/>
    <w:tmpl w:val="7C6E0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C1CE1"/>
    <w:multiLevelType w:val="hybridMultilevel"/>
    <w:tmpl w:val="147E6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E41BC"/>
    <w:multiLevelType w:val="hybridMultilevel"/>
    <w:tmpl w:val="0F2ED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B5450"/>
    <w:multiLevelType w:val="hybridMultilevel"/>
    <w:tmpl w:val="8E14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266AD"/>
    <w:multiLevelType w:val="hybridMultilevel"/>
    <w:tmpl w:val="8466A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57AFF"/>
    <w:multiLevelType w:val="hybridMultilevel"/>
    <w:tmpl w:val="BDCA8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607E8"/>
    <w:multiLevelType w:val="hybridMultilevel"/>
    <w:tmpl w:val="E6BEC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B3"/>
    <w:rsid w:val="00015691"/>
    <w:rsid w:val="00020C2A"/>
    <w:rsid w:val="0002128F"/>
    <w:rsid w:val="0002746A"/>
    <w:rsid w:val="000274E1"/>
    <w:rsid w:val="000356F3"/>
    <w:rsid w:val="00036D04"/>
    <w:rsid w:val="00042C61"/>
    <w:rsid w:val="00055294"/>
    <w:rsid w:val="00072F2A"/>
    <w:rsid w:val="00097123"/>
    <w:rsid w:val="000A1C2D"/>
    <w:rsid w:val="000C7670"/>
    <w:rsid w:val="000D38D8"/>
    <w:rsid w:val="000D402D"/>
    <w:rsid w:val="000E27DC"/>
    <w:rsid w:val="000E7924"/>
    <w:rsid w:val="000E7D5C"/>
    <w:rsid w:val="000F17CF"/>
    <w:rsid w:val="000F5B4C"/>
    <w:rsid w:val="00107646"/>
    <w:rsid w:val="00111C25"/>
    <w:rsid w:val="001207BB"/>
    <w:rsid w:val="00133EDF"/>
    <w:rsid w:val="00144AE4"/>
    <w:rsid w:val="00147079"/>
    <w:rsid w:val="00150D10"/>
    <w:rsid w:val="001535E1"/>
    <w:rsid w:val="001712C8"/>
    <w:rsid w:val="00192414"/>
    <w:rsid w:val="001C516E"/>
    <w:rsid w:val="001E13AD"/>
    <w:rsid w:val="00200651"/>
    <w:rsid w:val="00216037"/>
    <w:rsid w:val="00221858"/>
    <w:rsid w:val="002315BC"/>
    <w:rsid w:val="00236F00"/>
    <w:rsid w:val="00281367"/>
    <w:rsid w:val="0028240C"/>
    <w:rsid w:val="002846C9"/>
    <w:rsid w:val="002847BE"/>
    <w:rsid w:val="002955CA"/>
    <w:rsid w:val="002B6A55"/>
    <w:rsid w:val="002C63EE"/>
    <w:rsid w:val="00311BCA"/>
    <w:rsid w:val="00314D58"/>
    <w:rsid w:val="0031591F"/>
    <w:rsid w:val="00355FA6"/>
    <w:rsid w:val="003641F2"/>
    <w:rsid w:val="00391217"/>
    <w:rsid w:val="003A3D79"/>
    <w:rsid w:val="003E3800"/>
    <w:rsid w:val="0041594E"/>
    <w:rsid w:val="00460702"/>
    <w:rsid w:val="004768EE"/>
    <w:rsid w:val="0048309C"/>
    <w:rsid w:val="00485D9D"/>
    <w:rsid w:val="00487A7D"/>
    <w:rsid w:val="00491C9E"/>
    <w:rsid w:val="004A70ED"/>
    <w:rsid w:val="004B338A"/>
    <w:rsid w:val="004B4C1D"/>
    <w:rsid w:val="004E35EF"/>
    <w:rsid w:val="005226C0"/>
    <w:rsid w:val="00524F0C"/>
    <w:rsid w:val="00525F35"/>
    <w:rsid w:val="0053283F"/>
    <w:rsid w:val="00564067"/>
    <w:rsid w:val="0056781F"/>
    <w:rsid w:val="005727D4"/>
    <w:rsid w:val="00594668"/>
    <w:rsid w:val="005975AA"/>
    <w:rsid w:val="005A0257"/>
    <w:rsid w:val="005D4826"/>
    <w:rsid w:val="005D5625"/>
    <w:rsid w:val="00603DEF"/>
    <w:rsid w:val="00630FC2"/>
    <w:rsid w:val="006334A5"/>
    <w:rsid w:val="006444C2"/>
    <w:rsid w:val="00647BAE"/>
    <w:rsid w:val="0065669C"/>
    <w:rsid w:val="0066388E"/>
    <w:rsid w:val="00664EA2"/>
    <w:rsid w:val="00675017"/>
    <w:rsid w:val="00676834"/>
    <w:rsid w:val="00686F8E"/>
    <w:rsid w:val="006B4546"/>
    <w:rsid w:val="006B4712"/>
    <w:rsid w:val="006B7351"/>
    <w:rsid w:val="006C3416"/>
    <w:rsid w:val="006E7697"/>
    <w:rsid w:val="00734417"/>
    <w:rsid w:val="00761DD3"/>
    <w:rsid w:val="007633B3"/>
    <w:rsid w:val="007A2E34"/>
    <w:rsid w:val="007B35CE"/>
    <w:rsid w:val="007C072B"/>
    <w:rsid w:val="007D38EE"/>
    <w:rsid w:val="00811710"/>
    <w:rsid w:val="00827653"/>
    <w:rsid w:val="008333CC"/>
    <w:rsid w:val="008547AA"/>
    <w:rsid w:val="00874759"/>
    <w:rsid w:val="0088655B"/>
    <w:rsid w:val="008A3653"/>
    <w:rsid w:val="008A3D9E"/>
    <w:rsid w:val="008B132B"/>
    <w:rsid w:val="008B6DDA"/>
    <w:rsid w:val="008D0C5B"/>
    <w:rsid w:val="008D1517"/>
    <w:rsid w:val="008D464A"/>
    <w:rsid w:val="008D6C07"/>
    <w:rsid w:val="008F4F96"/>
    <w:rsid w:val="008F5FF1"/>
    <w:rsid w:val="00903025"/>
    <w:rsid w:val="0093167D"/>
    <w:rsid w:val="00941F54"/>
    <w:rsid w:val="009439B1"/>
    <w:rsid w:val="00952186"/>
    <w:rsid w:val="009540CE"/>
    <w:rsid w:val="009A155B"/>
    <w:rsid w:val="009B3D5D"/>
    <w:rsid w:val="009C347A"/>
    <w:rsid w:val="009C3DCC"/>
    <w:rsid w:val="009D1404"/>
    <w:rsid w:val="009D7F3F"/>
    <w:rsid w:val="009E62D1"/>
    <w:rsid w:val="009E7566"/>
    <w:rsid w:val="00A11C8D"/>
    <w:rsid w:val="00A3420A"/>
    <w:rsid w:val="00A37854"/>
    <w:rsid w:val="00A5685C"/>
    <w:rsid w:val="00A63E99"/>
    <w:rsid w:val="00A84381"/>
    <w:rsid w:val="00A96FBA"/>
    <w:rsid w:val="00AA7669"/>
    <w:rsid w:val="00AC7157"/>
    <w:rsid w:val="00AF237B"/>
    <w:rsid w:val="00B370C7"/>
    <w:rsid w:val="00B4250B"/>
    <w:rsid w:val="00B42702"/>
    <w:rsid w:val="00B445D6"/>
    <w:rsid w:val="00B5385E"/>
    <w:rsid w:val="00B54486"/>
    <w:rsid w:val="00B5561A"/>
    <w:rsid w:val="00B6287D"/>
    <w:rsid w:val="00B87780"/>
    <w:rsid w:val="00BA3CAC"/>
    <w:rsid w:val="00BB3837"/>
    <w:rsid w:val="00BC2B1E"/>
    <w:rsid w:val="00BE4F10"/>
    <w:rsid w:val="00C01BC9"/>
    <w:rsid w:val="00C17236"/>
    <w:rsid w:val="00C36EB1"/>
    <w:rsid w:val="00C51E1C"/>
    <w:rsid w:val="00C63A35"/>
    <w:rsid w:val="00C657F6"/>
    <w:rsid w:val="00C65BFE"/>
    <w:rsid w:val="00CB06AB"/>
    <w:rsid w:val="00CB51E1"/>
    <w:rsid w:val="00CC2B3C"/>
    <w:rsid w:val="00CD0179"/>
    <w:rsid w:val="00CE1342"/>
    <w:rsid w:val="00CE13B0"/>
    <w:rsid w:val="00CE3169"/>
    <w:rsid w:val="00D1442D"/>
    <w:rsid w:val="00D34425"/>
    <w:rsid w:val="00D6108E"/>
    <w:rsid w:val="00D6596B"/>
    <w:rsid w:val="00D6737C"/>
    <w:rsid w:val="00D706BD"/>
    <w:rsid w:val="00D70D8A"/>
    <w:rsid w:val="00D743BA"/>
    <w:rsid w:val="00D876B3"/>
    <w:rsid w:val="00DA05FA"/>
    <w:rsid w:val="00DB634D"/>
    <w:rsid w:val="00DB7D10"/>
    <w:rsid w:val="00DC196F"/>
    <w:rsid w:val="00DC442E"/>
    <w:rsid w:val="00DC7749"/>
    <w:rsid w:val="00DE4284"/>
    <w:rsid w:val="00DE4380"/>
    <w:rsid w:val="00DE5790"/>
    <w:rsid w:val="00E14DF9"/>
    <w:rsid w:val="00E15B9E"/>
    <w:rsid w:val="00E31719"/>
    <w:rsid w:val="00E40C03"/>
    <w:rsid w:val="00E473ED"/>
    <w:rsid w:val="00E622B4"/>
    <w:rsid w:val="00E65303"/>
    <w:rsid w:val="00E850A4"/>
    <w:rsid w:val="00E91EEE"/>
    <w:rsid w:val="00EA7931"/>
    <w:rsid w:val="00EB2DFA"/>
    <w:rsid w:val="00EB7E5B"/>
    <w:rsid w:val="00EC1FC5"/>
    <w:rsid w:val="00ED47C8"/>
    <w:rsid w:val="00EE14BB"/>
    <w:rsid w:val="00EE63A2"/>
    <w:rsid w:val="00EE7C3E"/>
    <w:rsid w:val="00F07043"/>
    <w:rsid w:val="00F204F8"/>
    <w:rsid w:val="00F37F93"/>
    <w:rsid w:val="00F445DE"/>
    <w:rsid w:val="00F44E84"/>
    <w:rsid w:val="00F519C5"/>
    <w:rsid w:val="00F616D4"/>
    <w:rsid w:val="00F62499"/>
    <w:rsid w:val="00F83E7D"/>
    <w:rsid w:val="00F9529D"/>
    <w:rsid w:val="00F97EC4"/>
    <w:rsid w:val="00FA4930"/>
    <w:rsid w:val="00FB1351"/>
    <w:rsid w:val="00FB1883"/>
    <w:rsid w:val="00FB3A2D"/>
    <w:rsid w:val="00FB45F4"/>
    <w:rsid w:val="00FE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0490-F81D-4E24-82AE-01EC3AE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C9"/>
  </w:style>
  <w:style w:type="paragraph" w:styleId="1">
    <w:name w:val="heading 1"/>
    <w:basedOn w:val="a"/>
    <w:next w:val="a"/>
    <w:link w:val="10"/>
    <w:uiPriority w:val="9"/>
    <w:qFormat/>
    <w:rsid w:val="00C01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1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7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B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C01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C01BC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C01BC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C01BC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C01BC9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C01BC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C01BC9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C01BC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C01BC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C0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0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1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">
    <w:name w:val="Основной текст_"/>
    <w:link w:val="21"/>
    <w:rsid w:val="00C657F6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C657F6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shd w:val="clear" w:color="auto" w:fill="FFFFFF"/>
    </w:rPr>
  </w:style>
  <w:style w:type="character" w:customStyle="1" w:styleId="ad">
    <w:name w:val="Основной текст + Полужирный"/>
    <w:rsid w:val="00C657F6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e">
    <w:name w:val="Table Grid"/>
    <w:basedOn w:val="a1"/>
    <w:uiPriority w:val="59"/>
    <w:rsid w:val="00AC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D706B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6B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6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D706B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Heading1Char">
    <w:name w:val="Heading 1 Char"/>
    <w:locked/>
    <w:rsid w:val="00D706BD"/>
    <w:rPr>
      <w:rFonts w:ascii="Cambria" w:hAnsi="Cambria" w:cs="Cambria"/>
      <w:b/>
      <w:bCs/>
      <w:kern w:val="32"/>
      <w:sz w:val="32"/>
      <w:szCs w:val="32"/>
    </w:rPr>
  </w:style>
  <w:style w:type="paragraph" w:customStyle="1" w:styleId="u-2-msonormal">
    <w:name w:val="u-2-msonormal"/>
    <w:basedOn w:val="a"/>
    <w:qFormat/>
    <w:rsid w:val="00E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72B"/>
    <w:rPr>
      <w:rFonts w:ascii="Calibri" w:eastAsia="Times New Roman" w:hAnsi="Calibri" w:cs="Times New Roman"/>
      <w:b/>
      <w:bCs/>
      <w:lang w:eastAsia="ru-RU"/>
    </w:rPr>
  </w:style>
  <w:style w:type="paragraph" w:styleId="af">
    <w:name w:val="footer"/>
    <w:basedOn w:val="a"/>
    <w:link w:val="af0"/>
    <w:uiPriority w:val="99"/>
    <w:rsid w:val="007C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C072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C072B"/>
  </w:style>
  <w:style w:type="paragraph" w:customStyle="1" w:styleId="11">
    <w:name w:val="Абзац списка1"/>
    <w:basedOn w:val="a"/>
    <w:rsid w:val="007C07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C0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7C072B"/>
    <w:rPr>
      <w:i/>
      <w:iCs/>
    </w:rPr>
  </w:style>
  <w:style w:type="paragraph" w:customStyle="1" w:styleId="c21">
    <w:name w:val="c21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C072B"/>
  </w:style>
  <w:style w:type="character" w:customStyle="1" w:styleId="c20">
    <w:name w:val="c20"/>
    <w:basedOn w:val="a0"/>
    <w:rsid w:val="007C072B"/>
  </w:style>
  <w:style w:type="character" w:customStyle="1" w:styleId="c4">
    <w:name w:val="c4"/>
    <w:basedOn w:val="a0"/>
    <w:rsid w:val="007C072B"/>
  </w:style>
  <w:style w:type="character" w:customStyle="1" w:styleId="c5">
    <w:name w:val="c5"/>
    <w:basedOn w:val="a0"/>
    <w:rsid w:val="007C072B"/>
  </w:style>
  <w:style w:type="character" w:customStyle="1" w:styleId="c3">
    <w:name w:val="c3"/>
    <w:basedOn w:val="a0"/>
    <w:rsid w:val="007C072B"/>
  </w:style>
  <w:style w:type="character" w:styleId="af4">
    <w:name w:val="Strong"/>
    <w:uiPriority w:val="22"/>
    <w:qFormat/>
    <w:rsid w:val="007C072B"/>
    <w:rPr>
      <w:b/>
      <w:bCs/>
    </w:rPr>
  </w:style>
  <w:style w:type="character" w:customStyle="1" w:styleId="c19">
    <w:name w:val="c19"/>
    <w:basedOn w:val="a0"/>
    <w:rsid w:val="007C072B"/>
  </w:style>
  <w:style w:type="character" w:customStyle="1" w:styleId="c28">
    <w:name w:val="c28"/>
    <w:basedOn w:val="a0"/>
    <w:rsid w:val="007C072B"/>
  </w:style>
  <w:style w:type="paragraph" w:customStyle="1" w:styleId="c8">
    <w:name w:val="c8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72B"/>
  </w:style>
  <w:style w:type="paragraph" w:customStyle="1" w:styleId="c23">
    <w:name w:val="c23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C072B"/>
  </w:style>
  <w:style w:type="character" w:customStyle="1" w:styleId="c1">
    <w:name w:val="c1"/>
    <w:basedOn w:val="a0"/>
    <w:rsid w:val="007C072B"/>
  </w:style>
  <w:style w:type="character" w:customStyle="1" w:styleId="c40">
    <w:name w:val="c40"/>
    <w:basedOn w:val="a0"/>
    <w:rsid w:val="007C072B"/>
  </w:style>
  <w:style w:type="character" w:customStyle="1" w:styleId="c13">
    <w:name w:val="c13"/>
    <w:basedOn w:val="a0"/>
    <w:rsid w:val="007C072B"/>
  </w:style>
  <w:style w:type="paragraph" w:customStyle="1" w:styleId="c7">
    <w:name w:val="c7"/>
    <w:basedOn w:val="a"/>
    <w:rsid w:val="007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072B"/>
  </w:style>
  <w:style w:type="character" w:customStyle="1" w:styleId="c2">
    <w:name w:val="c2"/>
    <w:basedOn w:val="a0"/>
    <w:rsid w:val="007C072B"/>
  </w:style>
  <w:style w:type="character" w:customStyle="1" w:styleId="c6">
    <w:name w:val="c6"/>
    <w:basedOn w:val="a0"/>
    <w:rsid w:val="007C072B"/>
  </w:style>
  <w:style w:type="character" w:customStyle="1" w:styleId="c10">
    <w:name w:val="c10"/>
    <w:basedOn w:val="a0"/>
    <w:rsid w:val="007C072B"/>
  </w:style>
  <w:style w:type="character" w:customStyle="1" w:styleId="c35">
    <w:name w:val="c35"/>
    <w:basedOn w:val="a0"/>
    <w:rsid w:val="007C072B"/>
  </w:style>
  <w:style w:type="character" w:customStyle="1" w:styleId="c15">
    <w:name w:val="c15"/>
    <w:basedOn w:val="a0"/>
    <w:rsid w:val="007C072B"/>
  </w:style>
  <w:style w:type="character" w:customStyle="1" w:styleId="c16">
    <w:name w:val="c16"/>
    <w:basedOn w:val="a0"/>
    <w:rsid w:val="007C072B"/>
  </w:style>
  <w:style w:type="character" w:customStyle="1" w:styleId="c9">
    <w:name w:val="c9"/>
    <w:basedOn w:val="a0"/>
    <w:rsid w:val="007C072B"/>
  </w:style>
  <w:style w:type="character" w:customStyle="1" w:styleId="c14">
    <w:name w:val="c14"/>
    <w:basedOn w:val="a0"/>
    <w:rsid w:val="007C072B"/>
  </w:style>
  <w:style w:type="paragraph" w:styleId="af5">
    <w:name w:val="header"/>
    <w:basedOn w:val="a"/>
    <w:link w:val="af6"/>
    <w:uiPriority w:val="99"/>
    <w:unhideWhenUsed/>
    <w:rsid w:val="001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516E"/>
  </w:style>
  <w:style w:type="paragraph" w:styleId="af7">
    <w:name w:val="Balloon Text"/>
    <w:basedOn w:val="a"/>
    <w:link w:val="af8"/>
    <w:uiPriority w:val="99"/>
    <w:semiHidden/>
    <w:unhideWhenUsed/>
    <w:rsid w:val="000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1064-C7C4-4143-B2AE-91C1A20A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Классоводы коррекция</cp:lastModifiedBy>
  <cp:revision>4</cp:revision>
  <cp:lastPrinted>2019-09-10T10:16:00Z</cp:lastPrinted>
  <dcterms:created xsi:type="dcterms:W3CDTF">2017-05-22T07:12:00Z</dcterms:created>
  <dcterms:modified xsi:type="dcterms:W3CDTF">2019-10-02T09:18:00Z</dcterms:modified>
</cp:coreProperties>
</file>